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9c32" w14:textId="d0a9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2015 года № 323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6 июня 2016 года № 35. Зарегистрировано Департаментом юстиции Костанайской области 14 июня 2016 года № 6458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2015 года № 323 "О районном бюджете на 2016-2018 годы" (зарегистрировано в Реестре государственной регистрации нормативных правовых актов под № 6105, опубликовано 8 января 2016 года в газете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2 630 462,5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1 554 596,0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3 052,0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5 930,0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1 066 884,5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2 668 206,9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29 925,0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47 722,0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17 797,0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-67 669,4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67 669,4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капитальный ремонт паровых котлов государственного коммунального предприятия "Тобол".";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Тарановского района на 2016 год в сумме 950,0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376"/>
        <w:gridCol w:w="4925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2 630 462,5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5"/>
        <w:gridCol w:w="1115"/>
        <w:gridCol w:w="5404"/>
        <w:gridCol w:w="30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2 668 206,9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1 815 390,4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1 567 278,4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1 496 707,8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5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bookmarkStart w:name="z23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2016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914"/>
        <w:gridCol w:w="1982"/>
        <w:gridCol w:w="1471"/>
        <w:gridCol w:w="1471"/>
        <w:gridCol w:w="363"/>
        <w:gridCol w:w="915"/>
        <w:gridCol w:w="1674"/>
        <w:gridCol w:w="1473"/>
        <w:gridCol w:w="1473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0"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006"/>
        <w:gridCol w:w="1157"/>
        <w:gridCol w:w="1006"/>
        <w:gridCol w:w="1080"/>
        <w:gridCol w:w="1080"/>
        <w:gridCol w:w="933"/>
        <w:gridCol w:w="784"/>
        <w:gridCol w:w="1080"/>
        <w:gridCol w:w="933"/>
        <w:gridCol w:w="1231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