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c1a63" w14:textId="90c1a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дополнительном регламентировании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16 мая 2016 года № 29. Зарегистрировано Департаментом юстиции Костанайской области 21 июня 2016 года № 6480. Утратило силу решением маслихата района Беимбета Майлина Костанайской области от 19 августа 2020 года № 406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района Беимбета Майлина Костанайской области от 19.08.2020 </w:t>
      </w:r>
      <w:r>
        <w:rPr>
          <w:rFonts w:ascii="Times New Roman"/>
          <w:b w:val="false"/>
          <w:i w:val="false"/>
          <w:color w:val="00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решением маслихата района Беимбета Майлина Костанайской области от 24.10.2019 </w:t>
      </w:r>
      <w:r>
        <w:rPr>
          <w:rFonts w:ascii="Times New Roman"/>
          <w:b w:val="false"/>
          <w:i w:val="false"/>
          <w:color w:val="00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целях дополнительного регламентирования порядка проведения собраний, митингов, шествий, пикетов и демонстраций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дополнительном регламентировании проведения собраний, митингов, шествий, пикетов и демонстраций.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решение маслихата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дополнительном регламентировании порядка проведения мирных собраний, митингов, шествий, пикетов и демонстраций на территории района Беимбета Майлина" (зарегистрировано в Реестре государственной регистрации нормативных правовых актов под № 5624, опубликовано 4 июня 2015 года в газете "Маяк").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Ибрашев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внутренней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политики акимата Тарановского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 Д. Касымова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2016 года № 29</w:t>
            </w:r>
          </w:p>
        </w:tc>
      </w:tr>
    </w:tbl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 дополнительном регламентировании проведения собраний, митингов, шествий, пикетов и демонстраций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Правилах словосочетание "Тарановского района" заменено на "района Беимбета Майлина" решением маслихата района Беимбета Майлина Костанайской области от 24.10.2019 </w:t>
      </w:r>
      <w:r>
        <w:rPr>
          <w:rFonts w:ascii="Times New Roman"/>
          <w:b w:val="false"/>
          <w:i w:val="false"/>
          <w:color w:val="00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О проведении собрания, митинга, шествия, пикета или демонстрации подается заявление в местный исполнительный орган района Беимбета Майлина (далее - акимат района Беимбета Майлина)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Заявления о проведении собрания, митинга, шествия, пикета или демонстрации подают уполномоченные трудовых коллективов, общественных объединений или отдельных групп граждан Республики Казахстан, достигшие восемнадцатилетнего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Заявление о проведении собрания, митинга, шествия, пикета или демонстрации подается в письменной форме не позднее чем за десять дней до намеченной даты их проведения. В заявлении указываются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Срок подачи заявления исчисляется со дня его регистрации в акимате района Беимбета Майлина.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Акимат района Беимбета Майлина рассматривает заявление и сообщает уполномоченным (организаторам) о принятом решении не позднее чем за пять дней до времени проведения мероприятия, указанного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В случае не соблюдения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подаче заявления о проведении собраний, митингов, шествий, пикетов и демонстраций акиматом района Беимбета Майлина дается официальный ответ разъяснительного характера с предложением устранить допущенные нарушения путем подачи нового заявления. Сроки рассмотрения нового заявления исчисляются со дня его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Акимат района Беимбета Майлина в целях обеспечения прав и свобод других лиц, общественной безопасности, а также нормального функционирования транспорта, объектов инфраструктуры, сохранности зеленых насаждений и малых архитектурных форм при необходимости предлагает обратившимся с заявлением иные время и место проведения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Определить места проведения собраний и митингов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Определить маршруты проведения шествий и демонстраций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Собрания, митинги, шествия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При проведении собраний, митингов, шествий, пикетов, демонстраций уполномоченным (организаторам), а также иным участникам необходимо соблюдать общественный порядок.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Организаторами и участниками мероприятия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препятствование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создание помех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установление юрт, палаток, иных временных сооружений без согласования с акиматом района Беимбета Майлина;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нанесение ущерба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иметь при себе холодное, огнестрельное и иное оружие, а также специально подготовленные или приспособленные предметы, которые могут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участие в состоянии алкогольного и наркотического опьянения.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В местах проведения собрания, митинга, шествия, пикета или демонстрации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распитие алкогольных напитков, употребление наркотических средств, психотропных веществ, их аналогов, прекурсоров;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использование транспарантов, лозунгов, иных материалов (визуальных, аудио/видео), а также публичные выступления, содержащие призывы к нарушению общественного порядка, совершению преступлений, а также оскорбления.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Пикеты проводятся в соответствии с целями, указанными в заявлении, в определенные сроки и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В целях обеспечения общественного порядка и безопасности участников пикета: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участникам различных одиночных пикетов необходимо располагаться в пределах прямой видимости;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акимат района Беимбета Майлина может разрешить проведение в один и тот же день и время, на одном и том же объекте не более трех одиночных пикетов;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при пикетировании разрешается располагаться у пикетируемого объекта, использовать средства наглядной агитации, выкрикивать краткие лозунги, слоганы по теме пикета.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В случае определения иной формы продолжения пикета (митинг, собрание, шествие, демонстрация) необходимо получение в установленном порядке разрешения акимата района Беимбета Майлина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3"/>
    <w:bookmarkStart w:name="z4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Собрания, митинги, шествия, пикеты и демонстрации прекращаются по требованию представителя акимата района Беимбета Майлина в случаях когда: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было подано заявление;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нарушен порядок их проведения,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решения маслихата района Беимбета Майлина Костанайской области от 24.10.2019 </w:t>
      </w:r>
      <w:r>
        <w:rPr>
          <w:rFonts w:ascii="Times New Roman"/>
          <w:b w:val="false"/>
          <w:i w:val="false"/>
          <w:color w:val="00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В случае отказа от выполнения законных требований представителя акимата района Беимбета Майлина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Лица, нарушившие установленный порядок организации и проведения собраний, митингов, шествий, пикетов и демонстраций несут ответственность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Материальный ущерб, причиненный во время проведения собраний, митингов, шествий, пикетов и демонстраций их участниками гражданам, общественным объединениям, государству, подлежит возмещению в установленном законом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Все дополнительные затраты при проведении собрания, митинга, шествия, пикета и демонстрации, в том числе по охране общественного порядка, предоставлению помещений, санитарной очистке, освещению и техническому оснащению, возмещаются их организаторами.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дополнительном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регламентировании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собраний, митингов, шествий,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пикетов и демонстраций</w:t>
            </w:r>
          </w:p>
        </w:tc>
      </w:tr>
    </w:tbl>
    <w:bookmarkStart w:name="z5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собраний и митингов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района Беимбета Майлина Костанайской области от 24.10.2019 </w:t>
      </w:r>
      <w:r>
        <w:rPr>
          <w:rFonts w:ascii="Times New Roman"/>
          <w:b w:val="false"/>
          <w:i w:val="false"/>
          <w:color w:val="ff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5"/>
        <w:gridCol w:w="8015"/>
      </w:tblGrid>
      <w:tr>
        <w:trPr>
          <w:trHeight w:val="30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проведения собраний и митингов</w:t>
            </w:r>
          </w:p>
        </w:tc>
      </w:tr>
      <w:tr>
        <w:trPr>
          <w:trHeight w:val="30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площадь по улице Тәуелсіздік в селе Әйет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дополнительном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регламентировании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собраний, митингов, шествий,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пикетов и демонстраций</w:t>
            </w:r>
          </w:p>
        </w:tc>
      </w:tr>
    </w:tbl>
    <w:bookmarkStart w:name="z6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проведения шествий и демонстраций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района Беимбета Майлина Костанайской области от 24.10.2019 </w:t>
      </w:r>
      <w:r>
        <w:rPr>
          <w:rFonts w:ascii="Times New Roman"/>
          <w:b w:val="false"/>
          <w:i w:val="false"/>
          <w:color w:val="ff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7"/>
        <w:gridCol w:w="10213"/>
      </w:tblGrid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Маршруты проведения шествий и демонстраций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Республика – Б. Майлина до площади по улице Тәуелсіздік в селе Әйет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