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905a" w14:textId="8fb9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2015 года № 323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12 августа 2016 года № 47. Зарегистрировано Департаментом юстиции Костанайской области 25 августа 2016 года № 6602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под № 6105, опубликовано 8 января 2016 года в газете "Маяк")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2640060,5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1554596,0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3052,0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1076482,5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2677804,9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29925,0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47722,0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17797,0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-67669,4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67669,4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"5) текущий и средний ремонт инфраструктуры, жилищно - коммунального хозяйства, благоустройство в селах, поселках, сельских округах, городах районного значения, включая сельские населенные пункты, присоединенные с 1 января 2014 года, к районам областных центров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Тугельбаева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 акимата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323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9"/>
        <w:gridCol w:w="730"/>
        <w:gridCol w:w="1048"/>
        <w:gridCol w:w="1048"/>
        <w:gridCol w:w="5822"/>
        <w:gridCol w:w="292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3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3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4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323</w:t>
            </w:r>
          </w:p>
        </w:tc>
      </w:tr>
    </w:tbl>
    <w:bookmarkStart w:name="z2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2016 год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7"/>
        <w:gridCol w:w="922"/>
        <w:gridCol w:w="2021"/>
        <w:gridCol w:w="1495"/>
        <w:gridCol w:w="1495"/>
        <w:gridCol w:w="270"/>
        <w:gridCol w:w="922"/>
        <w:gridCol w:w="1704"/>
        <w:gridCol w:w="1497"/>
        <w:gridCol w:w="1497"/>
      </w:tblGrid>
      <w:tr>
        <w:trPr>
          <w:trHeight w:val="30" w:hRule="atLeast"/>
        </w:trPr>
        <w:tc>
          <w:tcPr>
            <w:tcW w:w="47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02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2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069"/>
        <w:gridCol w:w="1603"/>
        <w:gridCol w:w="1603"/>
        <w:gridCol w:w="1603"/>
        <w:gridCol w:w="330"/>
        <w:gridCol w:w="1069"/>
        <w:gridCol w:w="1721"/>
        <w:gridCol w:w="1487"/>
        <w:gridCol w:w="1251"/>
      </w:tblGrid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714"/>
        <w:gridCol w:w="1441"/>
        <w:gridCol w:w="1069"/>
        <w:gridCol w:w="2018"/>
        <w:gridCol w:w="1149"/>
        <w:gridCol w:w="220"/>
        <w:gridCol w:w="714"/>
        <w:gridCol w:w="1149"/>
        <w:gridCol w:w="992"/>
        <w:gridCol w:w="1149"/>
        <w:gridCol w:w="1308"/>
      </w:tblGrid>
      <w:tr>
        <w:trPr>
          <w:trHeight w:val="30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функцио-нирования автомобиль-ных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