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fc5c" w14:textId="2d9f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373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11 августа 2016 года № 39. Зарегистрировано Департаментом юстиции Костанайской области 19 августа 2016 года № 6582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6102 опубликовано 6 января 2016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Узункольского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2272604,2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436597,0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1833297,2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2304107,9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10994,0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8095,0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-42497,7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42497,7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районном бюджете на 2016 год предусмотрено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населению в сумме 9037,0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ребенка (детей), переданного патронатным воспитателям в сумме 2881,0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дополнительное образование для детей и юношества по спорту в сумме 18740,0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оплату широкополосного Интернета в рамках программы системы электронного обучения в сумме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региональных пилотных проектов по оказанию социальной помощи малообеспеченным гражданам на контрактной основе в сумме 179,2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в сумме 7615,0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6-ой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У. Наурузбаева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Г. Бобрешова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373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3"/>
        <w:gridCol w:w="1143"/>
        <w:gridCol w:w="5537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433"/>
        <w:gridCol w:w="923"/>
        <w:gridCol w:w="1433"/>
        <w:gridCol w:w="3508"/>
        <w:gridCol w:w="40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