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7be1" w14:textId="7017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Узункольского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22 декабря 2016 года № 59. Зарегистрировано Департаментом юстиции Костанайской области 5 января 2017 года № 6781.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Узункольского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2445736,9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566740,5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14308,0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1855094,4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2637049,8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835,8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9373,0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-192148,7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192148,7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Узункольского района Костанайской области от 11.12.2017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2017 год предусмотрен объем субвенции, передаваемой из областного бюджета в сумме 1688951,0 тысяча тенге.</w:t>
      </w:r>
    </w:p>
    <w:bookmarkEnd w:id="2"/>
    <w:bookmarkStart w:name="z7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районном бюджете на 2017 год предусмотрен возврат целевых трансфертов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21568,3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581,1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Узункольского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Учесть, что в районном бюджете на 2017 год предусмотрен возврат трансфертов в областной бюджет в связи с уменьшением ставок по отчислениям работодателей на обязательное социальное медицинское страхование в сумме 8607,4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Узункольского района Костанайской области от 11.12.2017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районном бюджете на 2017 год предусмотрено поступление целевых текущих трансфертов из областного бюджета, в том числе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13809,0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3598,3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15207,0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по найму (аренде) жилья для переселенцев и оралманов в сумме 984,0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бухгалтеров в сумме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963,0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3213,0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100000,0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Узункольского района Костанайской области от 11.12.2017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районном бюджете на 2017 год предусмотрено поступление средств из областного бюджета,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сельских населенных пунктах в сумме 11872,0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Узункольского района Костанайской области от 11.12.2017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районном бюджете на 2017 год предусмотрено поступление целевых текущих трансфертов из республиканского бюджета, в том числе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в сумме 558,0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в сумме 3024,0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в сумме 5160,0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обусловленной денежной помощи по проекту "Өрлеу" в сумме 2210,0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в сумме 2346,1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2919,0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Узункольского района Костанайской области от 11.12.2017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2017 год предусмотрено поступление средств из республиканского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10208,8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Узункольского района Костанайской области от 01.11.2017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решением маслихата Узункольского района Костанайской области от 01.11.2017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поселка, села,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распределение трансфертов органам самоуправления между селами, поселками, сельскими округами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Узункольского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Узункольского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финансов Узункольского района"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У. Наурузбаева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года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Б. Займулдынова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bookmarkStart w:name="z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Узункольского района Костанайской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bookmarkStart w:name="z26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Узункольского района Костанайской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bookmarkStart w:name="z4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bookmarkStart w:name="z64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bookmarkStart w:name="z6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2017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/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программ, распределитель лимитов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Суворовского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Узункольского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12-1-123-013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/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Чапаевского сельского округа Узункольского района"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Российского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bookmarkStart w:name="z70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селами, поселками, сельскими округами на 2017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Бауманского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Ершовского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Киевского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Карлмаркского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Кировского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Суворовского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Узункольского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Федоровского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Чапаевского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села Троебратское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села Варваровка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Новопокровского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Петропавловского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Пресногорьковского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Российского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села Ряжское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