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66a1e" w14:textId="d566a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8 апреля 2016 года № 15. Зарегистрировано Департаментом юстиции Костанайской области 11 мая 2016 года № 6350. Утратило силу решением маслихата Федоровского района Костанайской области от 15 марта 2018 года № 228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Федоровского района Костанайской области от 15.03.2018 </w:t>
      </w:r>
      <w:r>
        <w:rPr>
          <w:rFonts w:ascii="Times New Roman"/>
          <w:b w:val="false"/>
          <w:i w:val="false"/>
          <w:color w:val="ff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бюджет" (Налоговый кодекс), Федоровский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Повысить ставки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Жданова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государственных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Федоровскому району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государственных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Костанайской области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государственных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доходов" Министерства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 Республики Казахстан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А. Зулкарнаев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