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8ebe" w14:textId="c3f8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3 июля 2015 года № 184/6 "Об утверждении государственного образовательного заказа на 2015 - 2016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12 января 2016 года № 2/1. Зарегистрировано Департаментом юстиции Павлодарской области 25 января 2016 года № 4902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 июля 2015 года № 184/6 "Об утверждении государственного образовательного заказа на 2015 - 2016 учебный год" (зарегистрировано в Реестре государственной регистрации нормативных правовых актов за № 4635, опубликовано 8 августа 2015 года в газетах "Сарыарқа самалы", "Звезда Прииртышья")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с порядковым номером 58 цифры "50" заменить цифрами "60";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с порядковым номером 86 цифры "75" заменить цифрами "94".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образования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утвержденного государственного образовательного заказа на подготовку специалистов с техническим и профессиональным, послесредним образованием в соответствующих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интернет–ресурсе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Садибекова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