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cb3b" w14:textId="e78c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26 августа 2014 года № 277/8 "Об утверждении Положения о государственном учреждении "Аппарат акима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 февраля 2016 года № 31/1. Зарегистрировано Департаментом юстиции Павлодарской области 03 марта 2016 года № 4952. Утратило силу постановлением акимата Павлодарской области от 16 ноября 2017 года № 359/6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16.11.2017 № 359/6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августа 2014 года № 277/8 "Об утверждении Положения о государственном учреждении "Аппарат акима Павлодарской области" (зарегистрировано в Реестре государственной регистрации нормативных правовых актов за № 4003, опубликовано 13 сентября 2014 года в газетах "Звезда Прииртышья", "Сарыарқа самалы")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Павлодарской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осуществляет анализ, оценку и проверку достижения объектом государственного аудита прямых и конечных результатов, предусмотренных в документах Системы государственного планирования Республики Казахстан, надежности и достоверности финансовой и управленческой информации, эффективности внутренних процессов организации деятельности государственных органов, качества оказываемых государственных услуг, сохранности активов государства.";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вносит акиму области отчет о результатах внутреннего аудита с рекомендациями по пресечению, недопущению нарушений при использовании средств республиканского и (или) местных бюджетов в соответствии с законодательством Республики Казахстан, по устранению выявленных недостатков, повышению эффективности внутренних процессов организации деятельности государственных органов.";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5), 8), 9), 11), 12), 13), 18), 19), 20), 22)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27), 28), 29), 30), 31), 32), 33), 34), 35), 36), 37), 38), 39)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организует реализацию целей, возложенных на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организует, координирует и контролирует деятельность структурных подразделений аппарата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структуру и штатное расписание аппарата, положение о его структурных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назначает на государственные должности и освобождает от государственных должностей административных государственных служащих копруса "Б"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общее руководство деятельностью дисциплинарной и конкурсной комиссий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контролирует ход исполнения решений, принятых местными исполнительными и представительными органами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иные полномочия, возложенные законами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возлагает функции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кодекса государственных служащих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с Общественным советом.".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области Уразгулова Р.К.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