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cfad" w14:textId="4dcc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62/2. Зарегистрировано Департаментом юстиции Павлодарской области 04 апреля 2016 года № 5036. Утратило силу постановлением акимата Павлодарской области от 19 июля 2018 года № 258/5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19.07.2018 № 258/5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28/2 "Об утверждении Положения о государственном учреждении "Управление образования Павлодарской области" (зарегистрировано в Реестре государственной регистрации нормативных правовых актов за № 3708, опубликовано 27 февраля 2014 года в газетах "Звезда Прииртышья", "Сарыарқа самалы")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Павлодарской области",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 и 45)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16-1), 52)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обеспечивает обследование психического здоровья детей и подростков и оказание психолого-медико-педагогической консультативной помощи;";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организацию подготовки квалифицированных рабочих кадров и специалистов среднего звена по дуальному обучению.";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12), 21)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"Управление образования Павлодарской области":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казахском языке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"Государственные учреждения" подпункты 20), 21), 22), 23) и 26) исключить;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"Государственные учреждения" подпункты 21), 22), 23), 24) и 27) исключить;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"Коммунальные государственные казенные предприятия" подпункт 15)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"Коммунальные государственные учреждения" подпункт 3) исключить;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коммунальное государственное учреждение "Областной многопрофильный полиязычный лицей для одаренных детей" управления образования Павлодарской области, акимата Павлодарской области.".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Садибекова Г.К.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