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af585a" w14:textId="7af5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и дополнений в постановление акимата Павлодарской области от 10 февраля 2014 года № 29/2 "Об утверждении Положения о государственном учреждении "Управление недропользования, окружающей среды и водных ресурсов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 марта 2016 года № 96/3. Зарегистрировано Департаментом юстиции Павлодарской области 04 апреля 2016 года № 5040. Утратило силу постановлением акимата Павлодарской области от 12 сентября 2018 года № 321/5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12.09.2018 № 321/5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Законами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1 марта 2011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государственном имуществе"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10 февраля 2014 года № 29/2 "Об утверждении Положения о государственном учреждении "Управление недропользования, окружающей среды и водных ресурсов Павлодарской области" (зарегистрировано в Реестре государственной регистрации нормативных правовых актов за № 3712, опубликовано 27 февраля 2014 года в газетах "Звезда Прииртышья", "Сарыарқа самалы") следующие изменение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недропользования, окружающей среды и водных ресурсов Павлодарской области", утвержденном указанным постановлением: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62) 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91), 92)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"91) установление мест для массового отдыха, туризма и спорта на водных объектах и водохозяйственных сооружениях по согласованию с уполномоченным государственным органом в области охраны окружающей среды, уполномоченным органом в области санитарно-эпидемиологического благополучия населения с соблюдением экологических требований и безопасности жизни человека;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92) выдача разрешения на использование водных объектов и водохозяйственных сооружений для любительского и спортивного рыболовства по согласованию с уполномоченным государственным органом в области охраны окружающей среды.".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недропользования, окружающей среды и водных ресурсов Павлодарской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интернет–ресурсе акимата Павлодарской области.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Ашимбетова Н.К.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