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94ef1" w14:textId="1e94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областного маслихата (XLVI сессия, V созыв) от 10 декабря 2015 года № 394/46 "Об областном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апреля 2016 года № 12/2. Зарегистрировано Департаментом юстиции Павлодарской области 26 апреля 2016 года № 5097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 (зарегистрированное в Реестре государственной регистрации нормативных правовых актов за № 4852, опубликованное в газете "Регион.КZ" от 25 декабря 2015 года № 51)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"694023" заменить цифрами "1444259";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"195872" заменить цифрами "153080";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"42792 тысячи тенге – на развитие системы водоснабжения и водоотведения.".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Терентьев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(II сессия, VI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2016 года № 12/2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114 974 534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28 583 310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7 529 546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903"/>
        <w:gridCol w:w="903"/>
        <w:gridCol w:w="645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114 662 387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3 695 649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1 456 957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1 839 102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1 561 855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15 544 727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4 508 543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3 737 882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2 498 099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5 968 256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5 605 582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5 428 056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1 212 582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25 935 715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12 714 383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10 753 146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1 363 828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1 306 898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2 523 302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5 095 430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2 238 552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7 366 468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1 078 372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4 990 336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3 567 657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9 785 349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3 116 301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2 048 377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1 997 377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1 806 441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1 471 996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18 052 860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4 012 928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2 878 847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13 950 629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12 374 499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11 065 356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1 139 111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и гарантирование по кредитам банков для реализации проектов в моногородах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-1 122 514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