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cdea" w14:textId="508c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3 июля 2015 года № 192/6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2016 года № 112/3. Зарегистрировано Департаментом юстиции Павлодарской области 11 мая 2016 года № 5116. Утратило силу постановлением акимата Павлодарской области от 27 октября 2020 года № 223/5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27.10.2020 № 223/5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июля 2015 года № 192/6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(зарегистрировано в Реестре государственной регистрации нормативных правовых актов за № 4660, опубликовано 21 августа 2015 года в газете "Регион kz")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Турганова Д.Н.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192/6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наружной (визуальной)</w:t>
      </w:r>
      <w:r>
        <w:br/>
      </w:r>
      <w:r>
        <w:rPr>
          <w:rFonts w:ascii="Times New Roman"/>
          <w:b/>
          <w:i w:val="false"/>
          <w:color w:val="000000"/>
        </w:rPr>
        <w:t>рекламы на объектах стационарного размещения рекламы</w:t>
      </w:r>
      <w:r>
        <w:br/>
      </w:r>
      <w:r>
        <w:rPr>
          <w:rFonts w:ascii="Times New Roman"/>
          <w:b/>
          <w:i w:val="false"/>
          <w:color w:val="000000"/>
        </w:rPr>
        <w:t>в полосе отвода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областного и районного значения"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государственная услуга) оказывается структурными подразделениями соответствующих местных исполнительных органов области, районов и городов областного значения, осуществляющих функции в сфере автомобильных дорог, жилищно-коммунального хозяйства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−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 (далее – портал).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− паспорт на размещение 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– паспорт).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сфере автомобильных дорог" (далее − стандарт) или электронный запрос услугополучателя.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приема заявления проводит регистрацию заявления услугополучателя и передает документы на рассмотрение руководителю услугодателя −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с предоставленными документами и передает руководителю структурного подразделения услугодателя −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заявление и предоставленные документы на соответствие требованиям, установленным нормативными правовыми актами, определяет ответственного специалиста и передает специалисту структурного подразделения услугодателя −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структурного подразделения услугодателя подготавливает необходимые документы для выдачи паспорта и передает руководителю услугодателя − в течение 4 (четырех)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паспорт и передает сотруднику услугодателя −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в журнале исходящей корреспонденции и выдает услугополучателю паспорт − в течение 15 (пятнадцати) минут.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услугополучателя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паспорта и передача их для подписания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паспорта услугополучателю.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структурного подразделения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(таблица).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подает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 в Государственную корпорацию, работник Государственной корпорации выдает услугополучателю расписку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услугополучателю, работником Государственной корпорации выдается расписка об отказе в приеме документов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личном посещении под роспись и по предъявлению документа, удостоверяющего личность 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оказания государственной услуги с момента регистрации заявления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 течение 15 (пятнадцати) минут производит регистрацию заявления и иных документов услугополучателя, необходимые для оказания государственной услуги и направляет услугодателю в форме электронных копий документов посредством информационной системы, удостоверенных ЭЦП работника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 течение 15 (пятнадцати) минут с момента приема заявления проводит регистрацию заявления услугополучателя и передает документы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30 (тридцати) минут рассматривает заявление с предоставленными документами и передает руководителю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 в течение 1 (одного) часа рассматривает заявление и предоставленные документы на соответствие требованиям, установленным нормативными правовыми актами, определяет ответственного специалиста и передает специалисту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структурного подразделения услугодателя в течение 4 (четырех) рабочих дней подготавливает необходимые документы для выдачи паспорта и передает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15 (пятнадцати) минут подписывает паспорт и передает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 течение 15 (пятнадцати) минут регистрирует в журнале исходящей корреспонденции и направляет результат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 течение 15 (пятнадцати) минут выдает результат государственной услуги.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посредством портала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направляется услугодателем услугополучателю в "личный кабинет".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на портал – в течение 5 (пяти)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услугодателя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1686"/>
        <w:gridCol w:w="1286"/>
        <w:gridCol w:w="1555"/>
        <w:gridCol w:w="3164"/>
        <w:gridCol w:w="1823"/>
        <w:gridCol w:w="1150"/>
        <w:gridCol w:w="1154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 услугодателя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структурного подразделения услугодателя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и его описание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передача документов на рассмотрение руководителю услугодателя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с предоставленными документами и передача руководителю структурного подразделения услугодателя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предоставленных документов на соответствие требованиям, установленным нормативными правовыми актами, определение ответственного специалиста и передача специалисту структурного подразделения услугодателя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необходимых документов для выдачи паспорта и передача результата государственной услуги руководителю услугодателя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государственной услуги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результата оказания государственной услуги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часа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4 (четырех) рабочих дней.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информационных систем через портал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1501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наружной (визуальной)</w:t>
      </w:r>
      <w:r>
        <w:br/>
      </w:r>
      <w:r>
        <w:rPr>
          <w:rFonts w:ascii="Times New Roman"/>
          <w:b/>
          <w:i w:val="false"/>
          <w:color w:val="000000"/>
        </w:rPr>
        <w:t>рекламы на объектах стационарного размещения рекламы в полосе</w:t>
      </w:r>
      <w:r>
        <w:br/>
      </w:r>
      <w:r>
        <w:rPr>
          <w:rFonts w:ascii="Times New Roman"/>
          <w:b/>
          <w:i w:val="false"/>
          <w:color w:val="000000"/>
        </w:rPr>
        <w:t xml:space="preserve">отвода автомобильных дорог общего пользования областного и районного значения"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413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