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4b48" w14:textId="a354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24 апреля 2015 года № 113/4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мая 2016 года № 180/5. Зарегистрировано Департаментом юстиции Павлодарской области 17 июня 2016 года № 5143. Утратило силу постановлением акимата Павлодарской области от 19 ноября 2020 года № 245/5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19.11.2020 № 245/5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апреля 2015 года № 113/4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4511, опубликовано 12 июня 2015 года в газете "Регион.kz")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утвержденного указанным постановлением, слова "центром обслуживания населения" заменить словами "Государственной корпорацией "Правительство для граждан".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