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f1244" w14:textId="51f12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областного маслихата (XLVI сессия, V созыв) от 10 декабря 2015 года № 394/46 "Об областном бюджете на 2016 - 2018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22 июня 2016 года № 30/4. Зарегистрировано Департаментом юстиции Павлодарской области 29 июня 2016 года № 5150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(XLVI сессия, V созыв) от 10 декабря 2015 года № 394/46 "Об областном бюджете на 2016 - 2018 годы" (зарегистрированное в Реестре государственной регистрации нормативных правовых актов за № 4852, опубликованное в газете "Регион. КZ" от 25 декабря 2015 года № 51)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"114974534" заменить цифрами "114290896";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"28583310" заменить цифрами "28131762";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"1340885" заменить цифрами "1104795";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"поступлениям от продажи основного капитала – 4000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"114662387" заменить цифрами "113728749";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"1148874" заменить цифрами "2558869";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"3171223" заменить цифрами "4581223";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"2022349" заменить цифрами "2022354";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5) цифры "-1122514" заменить цифрами "-2282509";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6) цифры "1122514" заменить цифрами "2282509";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"41" заменить цифрами "37,6";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3) цифры "41" заменить цифрами "37,6";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 цифры "59" заменить цифрами "62,4";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"59" заменить цифрами "62,4";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"310199" заменить цифрами "469334";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"1259045" заменить цифрами "1260293";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"126086" заменить цифрами "77642";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"39742 тысячи тенге – на оснащение общеобразовательных школ кабинетами робототехники;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17000 тысяч тенге – на обеспечение учебниками и учебно-методическими комплексами общеобразовательных школ города Аксу.";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"14155" заменить цифрами "11143";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"70040" заменить цифрами "31240";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"151833 тысячи тенге – на реализацию бюджетных инвестиционных проектов в моногородах.";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"11065356" заменить цифрами "11077930";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"1160000 тысяч тенге – на проектирование и (или) строительство жилья.";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"284561" заменить цифрами "216912";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выполнением настоящего решения возложить на постоянную комиссию областного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Берковский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(IV (внеочередная) сессия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22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 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2016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114 290 896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28 131 762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6 716 052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6 716 052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14 403 373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7 012 337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883 530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85 050 339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23 317 749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61 732 590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636"/>
        <w:gridCol w:w="903"/>
        <w:gridCol w:w="903"/>
        <w:gridCol w:w="645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113 728 749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3 755 178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1 508 318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1 856 402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1 444 259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территориального органа и подведомственных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5 299 820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5 275 010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4 269 293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848 789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3 851 430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3 407 130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4 419 285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3 645 881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2 456 387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5 997 394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5 634 720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5 441 171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26 615 983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9 954 524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5 067 133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12 734 416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12 734 416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1 329 261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1 366 271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1 309 341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1 331 169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фельдшерско-акушерских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2 518 757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оказания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замене и настройке речевых процессоров к кохлеарным имплантам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4 996 961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4 499 108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2 235 540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служебного жилища, строительство и (или) реконструкцию общежитий для трудовой молодежи и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1 123 272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2 611 414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1 146 515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934 564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Топливо и энергетика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9 116 430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8 442 157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7 918 274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затрат перерабатывающих предприятий на закуп сельскохозяйственной продукции для производства продуктов ее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части расходов, понесенных субъектом агропромышленного комплекса, при инвестиционных вложениях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1 043 486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в рамках страхования и гарантирования займов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3 302 196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ставок вознаграждения по кредитам, а также лизингу технологического оборудования и сельскохозяйственной 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контролю за использованием и охраной земель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контроля за использованием и охраной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1 598 971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1 085 486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18 162 316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специальных экономических зон, индустриальных зон, индустриальных парков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4 147 409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3 013 328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2 746 981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13 866 884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12 319 424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11 077 930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компенсации потерь местных бюджетов и экономической стабильности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1 290 944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17 802 545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2 558 869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4 581 223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1 068 147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1 629 986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АО "Фонд развития предпринимательства "Даму" на реализацию государственной инвестиционной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моногородах, малых городах и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-2 282 509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4 331 223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4 331 223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3 171 223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2 132 354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2 099 029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(IV (внеочередная) сессия 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созыв) от 22 июня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(XLVI сессия,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394/46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изменением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844"/>
        <w:gridCol w:w="493"/>
        <w:gridCol w:w="7154"/>
        <w:gridCol w:w="33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68 681 594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1 409 025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55 866 494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37 018 693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37 018 693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18 847 801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73"/>
        <w:gridCol w:w="1097"/>
        <w:gridCol w:w="1097"/>
        <w:gridCol w:w="5524"/>
        <w:gridCol w:w="3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68 399 494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1 233 875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Ассамблеи народа Казахстана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исполнения местного бюджета и управления коммунальной собственностью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2 350 941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анализ религиозной ситуации в регионе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2 147 132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недропользования, окружающей среды и водных ресурсов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торговли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4 954 593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8 952 336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3 242 624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1 015 104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1 751 286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4 131 095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4 006 043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1 302 485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9 525 739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4 512 440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4 112 759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1 479 494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889 598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407 287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182 609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1 746 566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2 427 227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5 601 592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3 813 442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3 813 442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2 377 942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1 198 277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5 770 721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5 353 898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5 233 750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семеноводства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1 890 191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328 466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развития племенного животноводства, повышение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2 112 718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недропользования, окружающей среды и водных ресурсов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и инспекции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контроля за использованием и охраны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 новые инициативы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поддержки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23 743 285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23 743 285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23 743 285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23 743 285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-807 539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 и (или) строительство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предпринимательства, торговли и туризма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-807 539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эмиссионные 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1 714 883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2 522 422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