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9606" w14:textId="a909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2016 - 2017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июня 2016 года № 194/5. Зарегистрировано Департаментом юстиции Павлодарской области 05 июля 2016 года № 5155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государственный образовательный заказ, финансируемый из областного бюджета, на подготовку специалистов с техническим и профессиональным, послесредним образованием в организациях образования на 2016 - 2017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государственный образовательный заказ, финансируемый из республиканского бюджета, на подготовку специалистов с техническим и профессиональным, послесредним образованием в организациях образования на 2016 - 2017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образования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утвержденного государственного образовательного заказа на подготовку специалистов с техническим и профессиональным, послесредним образованием в соответствующих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интернет–ресурсе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Бегентаева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2016 года № 194/5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заказ, финансируемый</w:t>
      </w:r>
      <w:r>
        <w:br/>
      </w:r>
      <w:r>
        <w:rPr>
          <w:rFonts w:ascii="Times New Roman"/>
          <w:b/>
          <w:i w:val="false"/>
          <w:color w:val="000000"/>
        </w:rPr>
        <w:t>из областного бюджета,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с техническим и профессиональным, послесредним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образования на 2016 - 2017 учебный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с изменениями, внесенными постановлением акимата Павлодарской области от 14.09.2016 </w:t>
      </w:r>
      <w:r>
        <w:rPr>
          <w:rFonts w:ascii="Times New Roman"/>
          <w:b w:val="false"/>
          <w:i w:val="false"/>
          <w:color w:val="ff0000"/>
          <w:sz w:val="28"/>
        </w:rPr>
        <w:t>№ 278/7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7510"/>
        <w:gridCol w:w="1517"/>
        <w:gridCol w:w="2057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подготовки специалистов (код, наименование специальности, квалификации)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 (количество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 (количество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 организация производства продукции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 –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 Технология полимерного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 Техник –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 Производство строительных изделий и конструкций: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1412103 Мастер по изготовлению и монтажу металлопластиковых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педагогический колледж имени Б. Ахметова"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химико-механический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Техническое обслуживание и ремонт оборудования предприятий нефте-газоперерабатывающей и химической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 Техник –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Технология переработки нефти и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 Техник –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0816043 Техник –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машиностроительный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Электрическое и электромеханическое оборудование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 Техник -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Техник –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1004000 Литейное производство: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1004093 Техник – металлург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"Экибастузский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оборудования: 0911013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 –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 Техник -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Техник –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Строительство железных дорог, путь и путевое хозяйство: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 - путеец 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бизнес –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 –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"Красноармейский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Механизация сельского хозяйства: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 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 –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транспорта и коммуникаций"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Радиоэлектроника и связь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Автоматика, телемеханика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 Техник организатор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Техник –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Строительство железных дорог, путь и путевое хозяйство: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 – путеец –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 Техник –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"Аксуский колледж имени Жаяу Мусы"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1114042 Электрогазосварщик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Теплоэнергетические установки тепловых электрических станций: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 – 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Теплоэнергетические установки тепловых электрических станций: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0906012 Машинист - обходчик по котельному 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Социально-культурная деятельность и народное художественное творчество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Педагог – 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на ПХВ "Павлодарский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 Акушер (-ка)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 Фармация: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 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"Экибастузский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цветной металлургии"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Металлургия цветных металлов: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1003052 Электролизник расплавленных солей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Металлургия цветных металлов: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 – металлург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Электромеханическое оборудование в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1115073 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 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сферы обслуживания"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Модельер – 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Парикмахер – 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строительства и коммунального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Строительство и эксплуатация зданий и сооружений: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технического сервиса"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 Станочник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железнодорожный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Помощник машиниста электровоза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 Помощник машиниста тепловоза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1108052 Проводник пассажирского вагона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1203012 Дежурный по железнодорожной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монтажный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Электромонтажник по распределительным устройствам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 Слесарь –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Мебельное производство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Комплектовщик мебели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Токарное дело и металлообработка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сервиса и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"Аксуский колледж черной металлургии"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1002000 Металлургия черных металлов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1002012 Плавильщик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1002000 Металлургия черных металлов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1002182 Машинист крана металлургического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 Слесарь –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Электромеханическое оборудование в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"Экибастузский строительно –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Техническая эксплуатация дорожно-строительных машин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 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"Экибастузский горно - технический колледж имени К. Пшенбаева"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Открытая разработка месторождений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0706012 Машинист экскаватора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Помощник машиниста электровоза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1109062 Фрезеровщик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Электромеханическое оборудование в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"Актогайский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 –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"Баянаульский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 –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"Иртышский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 -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 Мастер по ремонту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"Железинский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 –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"Качирский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 -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про-филю):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"Лебяжинский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 -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1513012 Оператор по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"Майский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 Слесарь -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"Успенский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 -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"Щербактинский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"Павлодарский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Металлургия цветных металлов: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 - металлург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1012000 Гибкие автоматические линии: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1012053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ЧУОО "Павлодарский колледж 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"Колледж Инновационного Евразийского Университета"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Стандартизация, метрология и сертификация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Техник по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"Экибастузский Колледж Инновационного Евразийского Университета"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УОО "Павлодарский инновационный многопрофильный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НУО "Гуманитарно - педагогический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Социальная работа: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0501023 Специалист в организациях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№ 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Токарное дело и металлообработка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КГКП - коммунальное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КГП на ПХВ – коммунальное государственное предприятие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ЧУОО - частное учреждение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НУО - негосударственное учреждение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УОО – учреждение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2016 года № 194/5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заказ, финансируемый</w:t>
      </w:r>
      <w:r>
        <w:br/>
      </w:r>
      <w:r>
        <w:rPr>
          <w:rFonts w:ascii="Times New Roman"/>
          <w:b/>
          <w:i w:val="false"/>
          <w:color w:val="000000"/>
        </w:rPr>
        <w:t>из республиканского бюджета,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образованием в организациях образования на 2016 - 2017 учебный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02"/>
        <w:gridCol w:w="1882"/>
        <w:gridCol w:w="2552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подготовки специалистов (наименование специальности, квалификации)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 (количество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 (количество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 организация производства продукции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 –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Производство молочной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1224073 Техник –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бизнес –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 –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транспорта и коммуникаций"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Строительство железных дорог, путь и путевое хозяйство: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 – путеец –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"Аксуский колледж имени Жаяу Мусы"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электрических станций и сетей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 –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химико - механический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Техническое обслуживание и ремонт оборудования предприятий нефтегазоперерабатывающей и химической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 Техник –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"Красноармейский аграрно -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Механизация сельского хозяйства: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 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КГКП - коммунальное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