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7fbd" w14:textId="92e7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Павлодарской области от 28 мая 2015 года № 160/5 "Об утверждении регламентов государственных услуг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26 мая 2016 года № 168/4. Зарегистрировано Департаментом юстиции Павлодарской области 07 июля 2016 года № 5158. Утратило силу постановлением акимата Павлодарской области от 18 января 2021 года № 27/1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18.01.2021 № 27/1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мая 2015 года № 160/5 "Об утверждении регламентов государственных услуг в области здравоохранения" (зарегистрировано в Реестре государственной регистрации нормативных правовых актов за № 4587, опубликовано 17 июля 2015 года в газете "Регион. KZ")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дополнить подпунктом 18) следующего содержания: "18)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регламентом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Бегентаева М.М.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2016 года № 168/4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160/5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согласия или отзыва согласия на прижизненное добровольное</w:t>
      </w:r>
      <w:r>
        <w:br/>
      </w:r>
      <w:r>
        <w:rPr>
          <w:rFonts w:ascii="Times New Roman"/>
          <w:b/>
          <w:i w:val="false"/>
          <w:color w:val="000000"/>
        </w:rPr>
        <w:t>пожертвование тканей (части ткани) и (или) органов (части органов) после смерти</w:t>
      </w:r>
      <w:r>
        <w:br/>
      </w:r>
      <w:r>
        <w:rPr>
          <w:rFonts w:ascii="Times New Roman"/>
          <w:b/>
          <w:i w:val="false"/>
          <w:color w:val="000000"/>
        </w:rPr>
        <w:t>в целях трансплантации"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(далее – государственная услуга) оказывается медицинскими организациями, оказывающими первичную медико-санитарную помощь (далее -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услугодателя.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справка о регистрации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(далее – Стандарт)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справка о регистрации согласия, отказа);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(далее - справка о регистрации отзыва согласия).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перечень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через услугодателя: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услугополучателем пакета документов услугодателю, медицинский регистратор в течение 15 (пятнадцати) минут принимает и регистрирует заявление проверяет наличие прикрепления к данному услугодателю согласно регистру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15 (пятнадцати) минут участковый врач (врач общей практики) проводит клинический осмотр, проверяет сведения в системе "Регистр диспансерных больных" заполняет справку о регистрации согласия, отказа или справку о регистрации отзыва согласия, передает ее заведующему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отделения в течение 1 (одного) рабочего дня проверяет, подписывает справку о регистрации согласия, отказа или справку о регистрации отзыва согласия и передает руководителю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в течение 1 (одного) рабочего дня проверяет подписывает справку о регистрации согласия, отказа или справку о регистрации отзыва согласия и передает медицинскому регистратору;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20 минут медицинский регистратор регистрирует справку в журнале регистрации согласия и отказов в регистрации на прижизненное добровольное пожертвование тканей (части ткани) и (или) органов (части органов) после смерти в целях трансплантации, выдает справку о регистрации согласия, отказа или справку о регистрации отзыва согласия.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справка о регистрации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участковый врач (врач общей практики);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отделением;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действий при регистрации прижизненного, добровольного пожертвования тканей (части ткани) и (или) органов (части органов) после смерти в целях трансплантации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"Государственной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"Правительство для граждан"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 государственной услуги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Некоммерческое акционерное общество "Государственная корпорация "Правительство для граждан" и через веб-портал "электронного правительства" www.egov.kz не оказывается.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прижизненного,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пожертвования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трансплантации"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прижизненного, добровольного пожертвования тканей (части ткани)</w:t>
      </w:r>
      <w:r>
        <w:br/>
      </w:r>
      <w:r>
        <w:rPr>
          <w:rFonts w:ascii="Times New Roman"/>
          <w:b/>
          <w:i w:val="false"/>
          <w:color w:val="000000"/>
        </w:rPr>
        <w:t xml:space="preserve">и (или) органов (части органов) после смерти в целях трансплантации"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055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