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ea360" w14:textId="c7ea3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13 сентября 2016 года № 272/7. Зарегистрировано Департаментом юстиции Павлодарской области 18 октября 2016 года № 5252. Утратило силу постановлением акимата Павлодарской области от 30 ноября 2020 года № 255/5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30.11.2020 № 255/5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земельных отношений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Касенова Б.К.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 "13"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2016 года № 272/7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"Приобретение прав</w:t>
      </w:r>
      <w:r>
        <w:br/>
      </w:r>
      <w:r>
        <w:rPr>
          <w:rFonts w:ascii="Times New Roman"/>
          <w:b/>
          <w:i w:val="false"/>
          <w:color w:val="000000"/>
        </w:rPr>
        <w:t>на земельные участки, которые находятся в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собственности, не требующее проведения торгов (конкурсов, аукционов)"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"Приобретение прав на земельные участки, которые находятся в государственной собственности, не требующее проведения торгов (конкурсов, аукционов)" (далее - государственная услуга) оказывается местными исполнительными органами области, районов, городов, поселков, сел, сельских округов (далее - услугодатели).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решение о предоставлении права на земельный участок (далее - решение) либо мотивированный отказ в оказании государственной услуги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"Об утверждении стандарта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 от 30 марта 2016 года № 151 (далее - стандарт).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подает заявление и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ее выполнения: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с момента приема заявления проводит регистрацию заявления с предоставленными документами услугополучателя, выдает услугополучателю копию заявления с отметкой о регистрации в канцелярии с указанием даты и времени приема пакета документов и передает заявление, документы на рассмотрение руководителю услугодателя - в течение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заявление с предоставленными документами и определяет ответственного исполнителя - в течение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рассматривает заявление, проверяет полноту предоставленных документов, готовит решение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его руководителю услугодателя - 28 (двадцати восьми)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предоставленных документов дает отказ в рассмотрении заявления - 2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руководитель услугодателя подписывает решение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сотруднику канцелярии услугодателя - в течение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осуществляет регистрацию и выдачу результата государственной услуги - в течение 15 (пятнадцати)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указанный срок не входит период составления землеустроительного проекта.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Подробное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справочнике бизнес-процессов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корпорацией "Правительство для граждан" и (или) иными</w:t>
      </w:r>
      <w:r>
        <w:br/>
      </w:r>
      <w:r>
        <w:rPr>
          <w:rFonts w:ascii="Times New Roman"/>
          <w:b/>
          <w:i w:val="false"/>
          <w:color w:val="000000"/>
        </w:rPr>
        <w:t>услугодателями, а также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 в процессе оказания государственной услуги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Государственную корпорацию "Правительство для граждан", веб-портал "электронного правительства" www.egov.kz или веб-портал "Е-лицензирование" www.elicense.kz не оказывается.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"Приобретение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участки,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находятся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 не требующее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торгов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(конкурсов, аукционов)"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 "Приобретение прав на земельные участки, которые</w:t>
      </w:r>
      <w:r>
        <w:br/>
      </w:r>
      <w:r>
        <w:rPr>
          <w:rFonts w:ascii="Times New Roman"/>
          <w:b/>
          <w:i w:val="false"/>
          <w:color w:val="000000"/>
        </w:rPr>
        <w:t>находятся в государственной собственности, не</w:t>
      </w:r>
      <w:r>
        <w:br/>
      </w:r>
      <w:r>
        <w:rPr>
          <w:rFonts w:ascii="Times New Roman"/>
          <w:b/>
          <w:i w:val="false"/>
          <w:color w:val="000000"/>
        </w:rPr>
        <w:t xml:space="preserve">требующее проведения торгов (конкурсов, аукционов)"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336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246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