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1b76" w14:textId="69b1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6 декабря 2016 года № 70/9. Зарегистрировано Департаментом юстиции Павлодарской области 6 января 2017 года № 5323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Правила общего водопользования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70/9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общего водопользования Павлодарской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Павлодарской области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(далее - Кодекс)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удовлетворения хозяйственно-питьевых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рекреационных целей,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судоходства и пользования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водопоя скота.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устанавливается местным исполнительным органом области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охраны жизни и здоровья граждан, с учетом особенностей региональных условий определить, что не осуществляются: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купание в местах, где установлены запрещающие и предупреждающие знаки.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опасных и не оборудованных для отдыха и купания участках водоемов территориальными подразделениями Министерства внутренних дел Республики Казахстан и местными исполнительными органами устанавливаются запрещающие и предупреждающие знаки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№ 34 от 19 января 2015 года "Об утверждении Правил безопасности на водоемах";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забор воды для питьевых и бытовых нужд из поверхностных и подземных водных объектов без наличия положительного заключения уполномоченного органа в области санитарно-эпидемиологического благополучия населения и его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катание на маломерных судах и других плавучих средствах в местах, где установлены соответствующие запрещающие или предупреждающие 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водопой скота не допускается в зоне санитарной охраны и без наличия водопойных площадок и других устройств, предотвращающих загрязнение и засорение водных объектов.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Павлодарской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Местный исполнительный орган области осуществляет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объявляет об условиях или запрете общего водопользования, если иное не установлено решением Павлодарского областного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Павлодарский областной маслихат предложение, с обоснованием необходимости установления условий или запрета общего водопользования.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Павлодарский областной маслихат в ходе очередной или внеочередной сессии маслихата принимают соответствующее решение по установлению условий или запрета общего водопользования и направляют его водопользователю в течение трех рабочих дней.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от Павлодарского областного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бережно использовать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установленный режим использования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меры безопасности при проведении культурных, спортивных и иных мероприятий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