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ef95" w14:textId="66ce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2015 года № 455/61 "О бюджете города Павлодара на 2016 –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31 марта 2016 года № 8/2. Зарегистрировано Департаментом юстиции Павлодарской области 07 апреля 2016 года № 5054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15 марта 2016 года № 442/50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2016 - 2018 годы",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2015 года № 455/61 "О бюджете города Павлодара на 2016 - 2018 годы" (зарегистрировано в Реестре государственной регистрации нормативных правовых актов за № 4866, опубликовано в газете "Сарыарка самалы" 30 января 2016 года № 11 и в газете "Звезда Прииртышья" 30 января 2016 года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"43 936 310" заменить цифрами "45 570 285";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"9 276 720" заменить цифрами "10 910 695";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"42 673 347" заменить цифрами "44 471 037";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"-325 462" заменить цифрами "-325 627";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"325 462" заменить цифрами "325 627";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"1 588 425" заменить цифрами "1 424 875";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"- 1 588 425" заменить цифрами "- 1 424 875";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"/>
        <w:gridCol w:w="1137"/>
        <w:gridCol w:w="644"/>
        <w:gridCol w:w="5770"/>
        <w:gridCol w:w="4105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7"/>
        <w:gridCol w:w="747"/>
        <w:gridCol w:w="1073"/>
        <w:gridCol w:w="1073"/>
        <w:gridCol w:w="5961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в Республике Казахстан на 2012 – 2018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зон города Павлодара на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03"/>
        <w:gridCol w:w="2011"/>
        <w:gridCol w:w="8186"/>
      </w:tblGrid>
      <w:tr>
        <w:trPr>
          <w:trHeight w:val="30" w:hRule="atLeast"/>
        </w:trPr>
        <w:tc>
          <w:tcPr>
            <w:tcW w:w="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