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0f5e" w14:textId="e5c0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Павлодарского городского маслихата от 24 февраля 2014 года № 233/32 "Об установлении категорий автостоянок (паркингов) и увеличении базовой ставки налога на земли, выделенные под автостоянки (паркинги)"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01 июня 2016 года № 41/5. Зарегистрировано Департаментом юстиции Павлодарской области 11 июля 2016 года № 5162. Утратило силу решением маслихата города Павлодара Павлодарской области от 30 мая 2019 года № 379/52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Павлодара Павлодарской области от 30.05.2019 № 379/52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"О налогах и других обязательных платежах в бюджет" (Налоговый кодекс) от 10 декабря 2008 года,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24 февраля 2014 года № 233/32 "Об установлении категорий автостоянок (паркингов) и увеличении базовой ставки налога на земли, выделенные под автостоянки (паркинги)" (зарегистрировано в Реестре государственной регистрации нормативных правовых актов за № 3745, опубликовано в газете "Шаhар" 4 апреля 2014 года № 13 и в газете "Версия" 7 апреля 2014 года № 13)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постоянные комиссии городского маслихата.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2016 года № 41/5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базовых ставок налога на земли</w:t>
      </w:r>
      <w:r>
        <w:br/>
      </w:r>
      <w:r>
        <w:rPr>
          <w:rFonts w:ascii="Times New Roman"/>
          <w:b/>
          <w:i w:val="false"/>
          <w:color w:val="000000"/>
        </w:rPr>
        <w:t>выделенные под автостоянки (паркинги)</w:t>
      </w:r>
      <w:r>
        <w:br/>
      </w:r>
      <w:r>
        <w:rPr>
          <w:rFonts w:ascii="Times New Roman"/>
          <w:b/>
          <w:i w:val="false"/>
          <w:color w:val="000000"/>
        </w:rPr>
        <w:t>в зависимости от категории автостоянок (паркингов)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6"/>
        <w:gridCol w:w="8724"/>
      </w:tblGrid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автостоянок (паркингов)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увеличения базовых ставок налога на земли, выделенные под автостоянки (паркинги)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