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0bfa" w14:textId="d4e0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30 апреля 2013 года № 147/19 "Об утверждении тарифов на вывоз коммунальных отходов с территории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14 июля 2016 года № 58/7. Зарегистрировано Департаментом юстиции Павлодарской области 23 августа 2016 года № 5217. Утратило силу решением маслихата города Павлодара Павлодарской области от 15 июня 2020 года № 494/66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Павлодара Павлодарской области от 15.06.2020 № 494/66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28 апреля 2016 года "О внесении изменений и дополнений в некоторые законодательные акты Республики Казахстан по вопросам перехода Республики Казахстан к "зеленой экономике",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апреля 2013 года № 147/19 "Об утверждении тарифов на вывоз коммунальных отходов с территории города Павлодара" (зарегистрировано в Реестре государственной регистрации нормативных правовых актов за № 3545, опубликовано в газете "Шаhар" 7 июня 2013 года № 20 и в газете "Версия" 10 июня 2013 года № 22)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и по всему тексту решения слово "коммунальных" заменить словами "твердых бытовых";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указанного решения изложить в следующей редакции: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Павлодарский городской маслихат РЕШИЛ:".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жилищно-коммунальному хозяйству.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10 (десять)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