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baa7" w14:textId="189b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2015 года № 455/61 "О бюджете города Павлодара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23 декабря 2016 года № 94/15. Зарегистрировано Департаментом юстиции Павлодарской области 28 декабря 2016 года № 5311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6 декабря 2016 года № 69/9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2015 года № 455/61 "О бюджете города Павлодара на 2016 - 2018 годы" (зарегистрировано в Реестре государственной регистрации нормативных правовых актов за № 4866, опубликовано 30 января 2016 года в газете "Сарыарка Самалы" № 11 и 30 января 2016 года в газете "Звезда Прииртышья"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"47 042 434" заменить цифрами "46 980 741";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"11 862 936" заменить цифрами "11 801 243";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"46 643 186" заменить цифрами "46 581 493";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Веретнов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Мукашева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94/15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455/61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7"/>
        <w:gridCol w:w="40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46980741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12952905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14045273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государственных закупок, организуемых государственными учреждениями, финансируемыми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88"/>
        <w:gridCol w:w="1088"/>
        <w:gridCol w:w="5901"/>
        <w:gridCol w:w="26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46581493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отбывших уголовные наказания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17556823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-724875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