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bf02" w14:textId="bb0b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организациям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29 декабря 2016 года № 1418/35. Зарегистрировано Департаментом юстиции Павлодарской области 12 января 2017 года № 5344. Утратило силу постановлением акимата города Павлодара Павлодарской области от 5 марта 2019 года № 238/1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05.03.2019 № 238/1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в целях обеспечения занятости инвалидов,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города Павлодара,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Турсукпаева А.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1418/35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организациям города Павлодара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5054"/>
        <w:gridCol w:w="2906"/>
        <w:gridCol w:w="2057"/>
        <w:gridCol w:w="1073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без учета рабочих мест на тяжелых работах, работах с вредными, опасными условиями труда, человек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(от списочной численности работников), 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человек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Павлодарской области"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"Гимназия № 3 для одаренных детей"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специализированная школа профильной адаптации № 7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экономики и бюджетного планирования Павлодарской области"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28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53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"Детско-юношеский центр экологии и туризма"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111 санаторного типа города Павлодара для тубинфицированных детей"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51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19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 № 1 имени Курмангазы"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16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города Павлодара специализированного типа для детей с нарушением зрения"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- центр гармонического развития "Радуга"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93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104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"Учебно-воспитательный комплекс № 42 - дошкольная гимназия-школа с прогимназическими классами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 № 2"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"Центральный стадион" отдела физической культуры и спорта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 - 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6 города Павлодара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- сад № 21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- сад № 28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- сад № 23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- сад № 22 санаторного типа для тубинфицированных детей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"Ясли-сад № 33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"Детско-молодежный центр спорта" отдела физической культуры и спорта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54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№ 39 города Павлодара коррекционного типа для детей с нарушениями интеллекта"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химико-механический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центр народного творчества и культурно-досуговой деятельности "Шаңырақ"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машиностроительный колледж"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бизнес-колледж"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"Врачебно-физкультурный диспансер" управления, физической культуры и спорта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"Школа высшего спортивного мастерства" управления физической культуры и спорта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строительства и коммунального хозяйства"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спорта "Баянтау" управления физической культуры и спорта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"Детско-юношеская спортивная школа № 4" отдела физической культуры и спорта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 оказания специальных социальных услуг реабилитации детей с нарушением опорно-двигательного аппарата" управления координации занятости и социальных программ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центр оказания специальных социальных услуг реабилитации престарелых и инвалидов "Ардагерлер үйі" управления координации занятости и социальных программ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Павлодарской области"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учреждение "Областная стоматологическая поликлиника"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"Автохозяйство Павлодарской области"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"Глория-фарм"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компания "СТИРОЛ"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"ДОМ ПЕЧАТИ"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"Рекламно Информационное Агентство Арна"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"КазПрофБезопасность"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"Атыгай Плюс"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"A.S.K. MED"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"Кленовый лист"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"КФ КОТЭС"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Стальной союз"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"RPV-Trade"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"Павлодартурист"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43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42 города Павлодара имени Мухтара Ауэзова"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19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21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"Средняя общеобразовательная профильная школа дифференцированного обучения № 17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"Павлодарский областной специализированный Дом ребенка"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казахская гимназия-интернат для одаренных детей имени И. Алтынсарина"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социального обслуживания населения" отдела занятости и социальных программ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"Офис-сервис" аппарата акима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"Горкомхоз" отдела жилищно-коммунального хозяйства, пассажирского транспорта и автомобильных дорог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школьников имени М.М. Катаева"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центр по профилактике и борьбе со СПИДом"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историко-краеведческий музей имени Г.Н. Потанина"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центр крови"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педагогический колледж имени Б.Ахметова"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"Павлодарская областная филармония имени Исы Байзакова"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стоматологическая поликлиника"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медицинский высший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кожно-венерологический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"Айгерим"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 Медиа"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"СТРОЙИНДУСТРИЯ"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Инновационного Евразийского Университета"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"ЗЖБИ ТемірТас Павлодар"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"Гостиничный комплекс "ИРТЫШ"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"АЛЬЯНС-КОМПАНИ"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"Павлодаргидрогеология"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"Bi-Petroleum"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"СтеклоМир"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"Водоканал и К"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"Строительно-монтажная фирма "Мехколонна № 59"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"Павлодарская областная инфекционная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детская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наркологический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3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перинатальный центр № 1"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городская больница № 1" управления здравоохранения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"ХОЛДИНГ-ТРАНСС-ПАВЛОДАР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"УПНК-ПВ"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"Горкомхоз-Павлодар"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Нефтехим LTD" ("Компания Нефтехим ЛТД")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предприятие "РУБИКОМ"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"Казэнергокабель"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"Трамвайное управление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электролизный завод"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 Роса"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"Курылыс-жоба сервис"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"Кенжекольская средняя общеобразовательная школа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33"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сферы обслуживания" управления образования Павлодарской области, акимата Павлодарской области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 32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32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86 города Павлодара отдела образования города Павлодара, акимата города Павлодара"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72 города Павлодара" отдела образования города Павлодара, акимата города Павлодара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