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22b56" w14:textId="df22b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Аксуского городского маслихата (LII сессия, V созыв) от 22 декабря 2015 года № 395/52 "О бюджете города Аксу на 2016 - 2018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14 апреля 2016 года № 11/2. Зарегистрировано Департаментом юстиции Павлодарской области 05 мая 2016 года № 5104. Утратило силу решением маслихата города Аксу Павлодарской области от 15 марта 2017 года № 97/11 (вводится в действие со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Аксу Павлодарской области от 15.03.2017 № 97/11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Аксуский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(LII сессия, V созыв) от 22 декабря 2015 года № 395/52 "О бюджете города Аксу на 2016 - 2018 годы" (зарегистрированное в Реестре государственной регистрации нормативных правовых актов за № 4874, опубликованное 8 января 2016 года в газетах "Ақсу жолы", "Новый Путь" № 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"8869339" заменить цифрами "9005656";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"2724339" заменить цифрами "2860656";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"8663339" заменить цифрами "8805351";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"209834" заменить цифрами "209835";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"228270" заменить цифрами "228271";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 цифры "-3834" заменить цифрами "-9530";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6) цифры "3834" заменить цифрами "9530";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выполнением данного решения возложить на постоянную комиссию по вопросам экономики и бюджета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Амирханова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(II сессия 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2016 года № 11/2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(LII сессия V созыв)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2015 года № 395/52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Аксу на 2016 год</w:t>
      </w:r>
      <w:r>
        <w:br/>
      </w:r>
      <w:r>
        <w:rPr>
          <w:rFonts w:ascii="Times New Roman"/>
          <w:b/>
          <w:i w:val="false"/>
          <w:color w:val="000000"/>
        </w:rPr>
        <w:t>(с внесенными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1144"/>
        <w:gridCol w:w="668"/>
        <w:gridCol w:w="668"/>
        <w:gridCol w:w="5618"/>
        <w:gridCol w:w="35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6032596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1168"/>
        <w:gridCol w:w="1168"/>
        <w:gridCol w:w="1169"/>
        <w:gridCol w:w="5427"/>
        <w:gridCol w:w="2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8805351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акимà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Услуги по реализации государственной политики на местном уровне в области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 и ребенка (детей),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единовременных денежных средств казахстанским гражданам, усыновившим (удочерившим) ребенка (детей)-сироту и ребенка (детей),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пособии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"Дорожной карты занятости –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органа,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(II сессия 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2016 года № 11/2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(LII сессия V созыв)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2015 года № 395/52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</w:t>
      </w:r>
      <w:r>
        <w:br/>
      </w:r>
      <w:r>
        <w:rPr>
          <w:rFonts w:ascii="Times New Roman"/>
          <w:b/>
          <w:i w:val="false"/>
          <w:color w:val="000000"/>
        </w:rPr>
        <w:t>самоуправления в разрезе сельских округов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4"/>
        <w:gridCol w:w="7406"/>
      </w:tblGrid>
      <w:tr>
        <w:trPr>
          <w:trHeight w:val="30" w:hRule="atLeast"/>
        </w:trPr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имени М. Омарова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Евгеньевский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Калкаманский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