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ae3c" w14:textId="c69a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Аксу Павлодарской области от 08 июля 2016 года № 38/5. Зарегистрировано Департаментом юстиции Павлодарской области 05 августа 2016 года № 5193. Утратило силу решением маслихата города Аксу Павлодарской области от 15 мая 2019 года № 313/42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Аксу Павлодарской области от 15.05.2019 № 313/42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категории нуждающихся граждан" Аксуский городской маслихат </w:t>
      </w:r>
      <w:r>
        <w:rPr>
          <w:rFonts w:ascii="Times New Roman"/>
          <w:b/>
          <w:i w:val="false"/>
          <w:color w:val="000000"/>
          <w:sz w:val="28"/>
        </w:rPr>
        <w:t>РЕШИЛ</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внесено изменение на казахском языке, текст на русском языке не меняется решением маслихата города Аксу Павлодарской области от 09.08.2017 </w:t>
      </w:r>
      <w:r>
        <w:rPr>
          <w:rFonts w:ascii="Times New Roman"/>
          <w:b w:val="false"/>
          <w:i w:val="false"/>
          <w:color w:val="000000"/>
          <w:sz w:val="28"/>
        </w:rPr>
        <w:t>№ 132/16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категории нуждающихся граждан города Аксу.</w:t>
      </w:r>
    </w:p>
    <w:bookmarkEnd w:id="1"/>
    <w:bookmarkStart w:name="z3" w:id="2"/>
    <w:p>
      <w:pPr>
        <w:spacing w:after="0"/>
        <w:ind w:left="0"/>
        <w:jc w:val="both"/>
      </w:pPr>
      <w:r>
        <w:rPr>
          <w:rFonts w:ascii="Times New Roman"/>
          <w:b w:val="false"/>
          <w:i w:val="false"/>
          <w:color w:val="000000"/>
          <w:sz w:val="28"/>
        </w:rPr>
        <w:t>
      2. Контроль за выполнением данного решения возложить на постоянную комиссию по экономике и бюджету городского маслихата.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8 июля 2016 года № 38/5</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w:t>
      </w:r>
      <w:r>
        <w:br/>
      </w:r>
      <w:r>
        <w:rPr>
          <w:rFonts w:ascii="Times New Roman"/>
          <w:b/>
          <w:i w:val="false"/>
          <w:color w:val="000000"/>
        </w:rPr>
        <w:t>размеров и определения перечня отдельных категорий</w:t>
      </w:r>
      <w:r>
        <w:br/>
      </w:r>
      <w:r>
        <w:rPr>
          <w:rFonts w:ascii="Times New Roman"/>
          <w:b/>
          <w:i w:val="false"/>
          <w:color w:val="000000"/>
        </w:rPr>
        <w:t>нуждающихся граждан города Аксу</w:t>
      </w:r>
    </w:p>
    <w:bookmarkEnd w:id="4"/>
    <w:p>
      <w:pPr>
        <w:spacing w:after="0"/>
        <w:ind w:left="0"/>
        <w:jc w:val="both"/>
      </w:pPr>
      <w:r>
        <w:rPr>
          <w:rFonts w:ascii="Times New Roman"/>
          <w:b w:val="false"/>
          <w:i w:val="false"/>
          <w:color w:val="ff0000"/>
          <w:sz w:val="28"/>
        </w:rPr>
        <w:t xml:space="preserve">
      Сноска. Правила - в редакции решения маслихата города Аксу Павлодарской области от 09.08.2017 </w:t>
      </w:r>
      <w:r>
        <w:rPr>
          <w:rFonts w:ascii="Times New Roman"/>
          <w:b w:val="false"/>
          <w:i w:val="false"/>
          <w:color w:val="ff0000"/>
          <w:sz w:val="28"/>
        </w:rPr>
        <w:t>№ 132/16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Аксу,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Павлодарской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центральный исполнительный орган – государственный орган, осуществляющий руководство в сфере занятости и социальной защиты населения, а также межотраслевую координацию, в пределах, предусмотренных законодательством Республики Казахстан;</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Аксу";</w:t>
      </w:r>
    </w:p>
    <w:p>
      <w:pPr>
        <w:spacing w:after="0"/>
        <w:ind w:left="0"/>
        <w:jc w:val="both"/>
      </w:pPr>
      <w:r>
        <w:rPr>
          <w:rFonts w:ascii="Times New Roman"/>
          <w:b w:val="false"/>
          <w:i w:val="false"/>
          <w:color w:val="000000"/>
          <w:sz w:val="28"/>
        </w:rPr>
        <w:t>
      9) уполномоченная организация - отдел города Аксу по социальному обеспечению филиала некоммерческого акционерного общества "Государственная корпорация "Правительство для граждан" по Павлодарской области;</w:t>
      </w:r>
    </w:p>
    <w:p>
      <w:pPr>
        <w:spacing w:after="0"/>
        <w:ind w:left="0"/>
        <w:jc w:val="both"/>
      </w:pPr>
      <w:r>
        <w:rPr>
          <w:rFonts w:ascii="Times New Roman"/>
          <w:b w:val="false"/>
          <w:i w:val="false"/>
          <w:color w:val="000000"/>
          <w:sz w:val="28"/>
        </w:rPr>
        <w:t>
      10) участковая комиссия – комиссия, создаваемая решением акима города Аксу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маслихата города Аксу Павлодарской области от 15.08.2018 </w:t>
      </w:r>
      <w:r>
        <w:rPr>
          <w:rFonts w:ascii="Times New Roman"/>
          <w:b w:val="false"/>
          <w:i w:val="false"/>
          <w:color w:val="000000"/>
          <w:sz w:val="28"/>
        </w:rPr>
        <w:t>№ 232/31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В настоящих Правилах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8"/>
    <w:bookmarkStart w:name="z11" w:id="9"/>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9"/>
    <w:bookmarkStart w:name="z12" w:id="1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один раз в полугодие).</w:t>
      </w:r>
    </w:p>
    <w:bookmarkEnd w:id="10"/>
    <w:bookmarkStart w:name="z13" w:id="11"/>
    <w:p>
      <w:pPr>
        <w:spacing w:after="0"/>
        <w:ind w:left="0"/>
        <w:jc w:val="both"/>
      </w:pPr>
      <w:r>
        <w:rPr>
          <w:rFonts w:ascii="Times New Roman"/>
          <w:b w:val="false"/>
          <w:i w:val="false"/>
          <w:color w:val="000000"/>
          <w:sz w:val="28"/>
        </w:rPr>
        <w:t>
      6. Перечень памятных дат и праздничных дней для оказания социальной помощи:</w:t>
      </w:r>
    </w:p>
    <w:bookmarkEnd w:id="11"/>
    <w:p>
      <w:pPr>
        <w:spacing w:after="0"/>
        <w:ind w:left="0"/>
        <w:jc w:val="both"/>
      </w:pPr>
      <w:r>
        <w:rPr>
          <w:rFonts w:ascii="Times New Roman"/>
          <w:b w:val="false"/>
          <w:i w:val="false"/>
          <w:color w:val="000000"/>
          <w:sz w:val="28"/>
        </w:rPr>
        <w:t>
      1) 8 Марта – Международный женский день;</w:t>
      </w:r>
    </w:p>
    <w:p>
      <w:pPr>
        <w:spacing w:after="0"/>
        <w:ind w:left="0"/>
        <w:jc w:val="both"/>
      </w:pPr>
      <w:r>
        <w:rPr>
          <w:rFonts w:ascii="Times New Roman"/>
          <w:b w:val="false"/>
          <w:i w:val="false"/>
          <w:color w:val="000000"/>
          <w:sz w:val="28"/>
        </w:rPr>
        <w:t>
      2) 9 Мая – День Победы;</w:t>
      </w:r>
    </w:p>
    <w:p>
      <w:pPr>
        <w:spacing w:after="0"/>
        <w:ind w:left="0"/>
        <w:jc w:val="both"/>
      </w:pPr>
      <w:r>
        <w:rPr>
          <w:rFonts w:ascii="Times New Roman"/>
          <w:b w:val="false"/>
          <w:i w:val="false"/>
          <w:color w:val="000000"/>
          <w:sz w:val="28"/>
        </w:rPr>
        <w:t>
      3) 1 октября – Международный день пожилых людей;</w:t>
      </w:r>
    </w:p>
    <w:p>
      <w:pPr>
        <w:spacing w:after="0"/>
        <w:ind w:left="0"/>
        <w:jc w:val="both"/>
      </w:pPr>
      <w:r>
        <w:rPr>
          <w:rFonts w:ascii="Times New Roman"/>
          <w:b w:val="false"/>
          <w:i w:val="false"/>
          <w:color w:val="000000"/>
          <w:sz w:val="28"/>
        </w:rPr>
        <w:t>
      4) второе воскресенье октября – День инвалидов Республики Казахстан.</w:t>
      </w:r>
    </w:p>
    <w:bookmarkStart w:name="z14" w:id="12"/>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утвержденных МИО Павлодарской области.</w:t>
      </w:r>
    </w:p>
    <w:bookmarkEnd w:id="12"/>
    <w:bookmarkStart w:name="z15" w:id="13"/>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социальной помощи и установления размеров социальной помощи.</w:t>
      </w:r>
    </w:p>
    <w:bookmarkEnd w:id="13"/>
    <w:bookmarkStart w:name="z16" w:id="14"/>
    <w:p>
      <w:pPr>
        <w:spacing w:after="0"/>
        <w:ind w:left="0"/>
        <w:jc w:val="both"/>
      </w:pPr>
      <w:r>
        <w:rPr>
          <w:rFonts w:ascii="Times New Roman"/>
          <w:b w:val="false"/>
          <w:i w:val="false"/>
          <w:color w:val="000000"/>
          <w:sz w:val="28"/>
        </w:rPr>
        <w:t>
      8. Социальная помощь предоставляется следующим категориям нуждающихся граждан, постоянно проживающим на территории города Аксу:</w:t>
      </w:r>
    </w:p>
    <w:bookmarkEnd w:id="14"/>
    <w:p>
      <w:pPr>
        <w:spacing w:after="0"/>
        <w:ind w:left="0"/>
        <w:jc w:val="both"/>
      </w:pPr>
      <w:r>
        <w:rPr>
          <w:rFonts w:ascii="Times New Roman"/>
          <w:b w:val="false"/>
          <w:i w:val="false"/>
          <w:color w:val="000000"/>
          <w:sz w:val="28"/>
        </w:rPr>
        <w:t>
      1) участникам и инвалидам Великой Отечественной войны (далее - ВОВ);</w:t>
      </w:r>
    </w:p>
    <w:p>
      <w:pPr>
        <w:spacing w:after="0"/>
        <w:ind w:left="0"/>
        <w:jc w:val="both"/>
      </w:pPr>
      <w:r>
        <w:rPr>
          <w:rFonts w:ascii="Times New Roman"/>
          <w:b w:val="false"/>
          <w:i w:val="false"/>
          <w:color w:val="000000"/>
          <w:sz w:val="28"/>
        </w:rPr>
        <w:t>
      2) лицам, приравненным по льготам и гарантиям к участникам ВОВ, а именно:</w:t>
      </w:r>
    </w:p>
    <w:p>
      <w:pPr>
        <w:spacing w:after="0"/>
        <w:ind w:left="0"/>
        <w:jc w:val="both"/>
      </w:pPr>
      <w:r>
        <w:rPr>
          <w:rFonts w:ascii="Times New Roman"/>
          <w:b w:val="false"/>
          <w:i w:val="false"/>
          <w:color w:val="000000"/>
          <w:sz w:val="28"/>
        </w:rPr>
        <w:t>
      2-1)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2-2) гражданам, работавшим в период блокады в городе Ленинград на предприятиях, в учреждениях и организациях города и награжденных медалью "За оборону Ленинграда" и знаком "Житель блокадного Ленинграда";</w:t>
      </w:r>
    </w:p>
    <w:p>
      <w:pPr>
        <w:spacing w:after="0"/>
        <w:ind w:left="0"/>
        <w:jc w:val="both"/>
      </w:pPr>
      <w:r>
        <w:rPr>
          <w:rFonts w:ascii="Times New Roman"/>
          <w:b w:val="false"/>
          <w:i w:val="false"/>
          <w:color w:val="000000"/>
          <w:sz w:val="28"/>
        </w:rPr>
        <w:t>
      2-3)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spacing w:after="0"/>
        <w:ind w:left="0"/>
        <w:jc w:val="both"/>
      </w:pPr>
      <w:r>
        <w:rPr>
          <w:rFonts w:ascii="Times New Roman"/>
          <w:b w:val="false"/>
          <w:i w:val="false"/>
          <w:color w:val="000000"/>
          <w:sz w:val="28"/>
        </w:rPr>
        <w:t>
      2-4) участникам боевых действий на территории других государств, а именно:</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(далее – СССР) (включая военных специалистов и советников), которые в соответствии с решениями правительственных органов бывшего СССР принимали участие на территории других государств; военнообязанным, призвавшимся на учебные сборы и направленным в Афганистан в период ведения боевых действий; военнослужащим автомобильных батальонов, направленным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СССР; рабочим и служащим, обслуживавшим советский контингент в Афганистане, получившим ранения, контузии или увечья, либо награжденным орденами и медалями бывшего СССР за участие в обеспечении боевых действий;</w:t>
      </w:r>
    </w:p>
    <w:p>
      <w:pPr>
        <w:spacing w:after="0"/>
        <w:ind w:left="0"/>
        <w:jc w:val="both"/>
      </w:pPr>
      <w:r>
        <w:rPr>
          <w:rFonts w:ascii="Times New Roman"/>
          <w:b w:val="false"/>
          <w:i w:val="false"/>
          <w:color w:val="000000"/>
          <w:sz w:val="28"/>
        </w:rPr>
        <w:t>
      2-5) лицам, принимавшим участие в ликвидации последствий катастрофы на Чернобыльской атомной электростанции (далее - ЧАЭС) в 1986 - 1987 годах, других радиационных катастроф и аварий на объектах гражданского и военного назначения, а также участвовавшим непосредственно в ядерных испытаниях и учениях;</w:t>
      </w:r>
    </w:p>
    <w:p>
      <w:pPr>
        <w:spacing w:after="0"/>
        <w:ind w:left="0"/>
        <w:jc w:val="both"/>
      </w:pPr>
      <w:r>
        <w:rPr>
          <w:rFonts w:ascii="Times New Roman"/>
          <w:b w:val="false"/>
          <w:i w:val="false"/>
          <w:color w:val="000000"/>
          <w:sz w:val="28"/>
        </w:rPr>
        <w:t>
      3) лицам, приравненным по льготам и гарантиям к инвалидам ВОВ, а именно:</w:t>
      </w:r>
    </w:p>
    <w:p>
      <w:pPr>
        <w:spacing w:after="0"/>
        <w:ind w:left="0"/>
        <w:jc w:val="both"/>
      </w:pPr>
      <w:r>
        <w:rPr>
          <w:rFonts w:ascii="Times New Roman"/>
          <w:b w:val="false"/>
          <w:i w:val="false"/>
          <w:color w:val="000000"/>
          <w:sz w:val="28"/>
        </w:rPr>
        <w:t>
      3-1) военнослужащим, ставшим инвалидами вследствие ранения, контузии, увечья, полученных при защите бывшего СССР,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3-2) лицам, ставшим инвалидами вследствие катастрофы на ЧАЭС и других радиационных катастроф и аварий на объектах гражданского и военного назначения, испытания ядерного оружия, и их детям,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4) другим категориям лиц, приравненных по льготам и гарантиям к участникам войны, а именно:</w:t>
      </w:r>
    </w:p>
    <w:p>
      <w:pPr>
        <w:spacing w:after="0"/>
        <w:ind w:left="0"/>
        <w:jc w:val="both"/>
      </w:pPr>
      <w:r>
        <w:rPr>
          <w:rFonts w:ascii="Times New Roman"/>
          <w:b w:val="false"/>
          <w:i w:val="false"/>
          <w:color w:val="000000"/>
          <w:sz w:val="28"/>
        </w:rPr>
        <w:t>
      4-1) семьям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4-2) женам (мужьям) умерших инвалидов ВОВ и приравненных к ним инвалидов, а также женам (мужьям) умерших участников ВОВ,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p>
      <w:pPr>
        <w:spacing w:after="0"/>
        <w:ind w:left="0"/>
        <w:jc w:val="both"/>
      </w:pPr>
      <w:r>
        <w:rPr>
          <w:rFonts w:ascii="Times New Roman"/>
          <w:b w:val="false"/>
          <w:i w:val="false"/>
          <w:color w:val="000000"/>
          <w:sz w:val="28"/>
        </w:rPr>
        <w:t>
      4-3) лицам, награжденным орденами и медалями бывшего СССР за самоотверженный труд и безупречную воинскую службу в тылу в годы ВОВ, а также лицам, из числа участников ликвидации последствий катастрофы на ЧАЭС в 1988 - 1989 годах;</w:t>
      </w:r>
    </w:p>
    <w:p>
      <w:pPr>
        <w:spacing w:after="0"/>
        <w:ind w:left="0"/>
        <w:jc w:val="both"/>
      </w:pPr>
      <w:r>
        <w:rPr>
          <w:rFonts w:ascii="Times New Roman"/>
          <w:b w:val="false"/>
          <w:i w:val="false"/>
          <w:color w:val="000000"/>
          <w:sz w:val="28"/>
        </w:rPr>
        <w:t>
      4-4) лицам, проработавшим (прослужившим) не менее 6 месяцев с 22 июня 1941 года по 9 мая 1945 года и не награжденных орденами и медалями бывшего СССР за самоотверженный труд и безупречную воинскую службу в тылу в годы ВОВ;</w:t>
      </w:r>
    </w:p>
    <w:p>
      <w:pPr>
        <w:spacing w:after="0"/>
        <w:ind w:left="0"/>
        <w:jc w:val="both"/>
      </w:pPr>
      <w:r>
        <w:rPr>
          <w:rFonts w:ascii="Times New Roman"/>
          <w:b w:val="false"/>
          <w:i w:val="false"/>
          <w:color w:val="000000"/>
          <w:sz w:val="28"/>
        </w:rPr>
        <w:t>
      5) гражданам (лицам), достигшим пенсионного возраста, получающим минимальный размер пенсии и (или) пособия или ниже минимального размера пенсии и (или) пособия, а именно:</w:t>
      </w:r>
    </w:p>
    <w:p>
      <w:pPr>
        <w:spacing w:after="0"/>
        <w:ind w:left="0"/>
        <w:jc w:val="both"/>
      </w:pPr>
      <w:r>
        <w:rPr>
          <w:rFonts w:ascii="Times New Roman"/>
          <w:b w:val="false"/>
          <w:i w:val="false"/>
          <w:color w:val="000000"/>
          <w:sz w:val="28"/>
        </w:rPr>
        <w:t>
      5-1) гражданам (лицам, пенсионерам), достигшим пенсионного возраста, получающим минимальный размер пенсии и (или) пособия или ниже минимального размера пенсии и (или) пособия;</w:t>
      </w:r>
    </w:p>
    <w:p>
      <w:pPr>
        <w:spacing w:after="0"/>
        <w:ind w:left="0"/>
        <w:jc w:val="both"/>
      </w:pPr>
      <w:r>
        <w:rPr>
          <w:rFonts w:ascii="Times New Roman"/>
          <w:b w:val="false"/>
          <w:i w:val="false"/>
          <w:color w:val="000000"/>
          <w:sz w:val="28"/>
        </w:rPr>
        <w:t>
      5-2) одиноким и одиноко проживающим (пенсионерам) гражданам, достигшим пенсионного возраста;</w:t>
      </w:r>
    </w:p>
    <w:p>
      <w:pPr>
        <w:spacing w:after="0"/>
        <w:ind w:left="0"/>
        <w:jc w:val="both"/>
      </w:pPr>
      <w:r>
        <w:rPr>
          <w:rFonts w:ascii="Times New Roman"/>
          <w:b w:val="false"/>
          <w:i w:val="false"/>
          <w:color w:val="000000"/>
          <w:sz w:val="28"/>
        </w:rPr>
        <w:t>
      5-3) лицам, состоящим на учете в отделении социальной помощи на дому инвалидам и престарелым;</w:t>
      </w:r>
    </w:p>
    <w:p>
      <w:pPr>
        <w:spacing w:after="0"/>
        <w:ind w:left="0"/>
        <w:jc w:val="both"/>
      </w:pPr>
      <w:r>
        <w:rPr>
          <w:rFonts w:ascii="Times New Roman"/>
          <w:b w:val="false"/>
          <w:i w:val="false"/>
          <w:color w:val="000000"/>
          <w:sz w:val="28"/>
        </w:rPr>
        <w:t>
      5-4) гражданам (пенсионерам, лицам) в возрасте от 80 лет и более (старше);</w:t>
      </w:r>
    </w:p>
    <w:p>
      <w:pPr>
        <w:spacing w:after="0"/>
        <w:ind w:left="0"/>
        <w:jc w:val="both"/>
      </w:pPr>
      <w:r>
        <w:rPr>
          <w:rFonts w:ascii="Times New Roman"/>
          <w:b w:val="false"/>
          <w:i w:val="false"/>
          <w:color w:val="000000"/>
          <w:sz w:val="28"/>
        </w:rPr>
        <w:t>
      6) инвалидам, а именно:</w:t>
      </w:r>
    </w:p>
    <w:p>
      <w:pPr>
        <w:spacing w:after="0"/>
        <w:ind w:left="0"/>
        <w:jc w:val="both"/>
      </w:pPr>
      <w:r>
        <w:rPr>
          <w:rFonts w:ascii="Times New Roman"/>
          <w:b w:val="false"/>
          <w:i w:val="false"/>
          <w:color w:val="000000"/>
          <w:sz w:val="28"/>
        </w:rPr>
        <w:t>
      6-1) детям-инвалидам до 18 лет;</w:t>
      </w:r>
    </w:p>
    <w:p>
      <w:pPr>
        <w:spacing w:after="0"/>
        <w:ind w:left="0"/>
        <w:jc w:val="both"/>
      </w:pPr>
      <w:r>
        <w:rPr>
          <w:rFonts w:ascii="Times New Roman"/>
          <w:b w:val="false"/>
          <w:i w:val="false"/>
          <w:color w:val="000000"/>
          <w:sz w:val="28"/>
        </w:rPr>
        <w:t>
      6-2) инвалидам 1 и 2 группы;</w:t>
      </w:r>
    </w:p>
    <w:p>
      <w:pPr>
        <w:spacing w:after="0"/>
        <w:ind w:left="0"/>
        <w:jc w:val="both"/>
      </w:pPr>
      <w:r>
        <w:rPr>
          <w:rFonts w:ascii="Times New Roman"/>
          <w:b w:val="false"/>
          <w:i w:val="false"/>
          <w:color w:val="000000"/>
          <w:sz w:val="28"/>
        </w:rPr>
        <w:t>
      6-3) женщинам-инвалидам 3 группы, имеющим несовершеннолетних детей;</w:t>
      </w:r>
    </w:p>
    <w:p>
      <w:pPr>
        <w:spacing w:after="0"/>
        <w:ind w:left="0"/>
        <w:jc w:val="both"/>
      </w:pPr>
      <w:r>
        <w:rPr>
          <w:rFonts w:ascii="Times New Roman"/>
          <w:b w:val="false"/>
          <w:i w:val="false"/>
          <w:color w:val="000000"/>
          <w:sz w:val="28"/>
        </w:rPr>
        <w:t>
      6-4) инвалидам, имеющим в составе семьи детей (ребенка) дошкольного возраста;</w:t>
      </w:r>
    </w:p>
    <w:p>
      <w:pPr>
        <w:spacing w:after="0"/>
        <w:ind w:left="0"/>
        <w:jc w:val="both"/>
      </w:pPr>
      <w:r>
        <w:rPr>
          <w:rFonts w:ascii="Times New Roman"/>
          <w:b w:val="false"/>
          <w:i w:val="false"/>
          <w:color w:val="000000"/>
          <w:sz w:val="28"/>
        </w:rPr>
        <w:t>
      6-5) инвалидам, обучающимся в высших и средних учебных заведениях по заочной и дистанционной формам обучения;</w:t>
      </w:r>
    </w:p>
    <w:p>
      <w:pPr>
        <w:spacing w:after="0"/>
        <w:ind w:left="0"/>
        <w:jc w:val="both"/>
      </w:pPr>
      <w:r>
        <w:rPr>
          <w:rFonts w:ascii="Times New Roman"/>
          <w:b w:val="false"/>
          <w:i w:val="false"/>
          <w:color w:val="000000"/>
          <w:sz w:val="28"/>
        </w:rPr>
        <w:t>
      6-6) женщинам - инвалидам, вставшим на учет в сроке беременности до 12 недель;</w:t>
      </w:r>
    </w:p>
    <w:p>
      <w:pPr>
        <w:spacing w:after="0"/>
        <w:ind w:left="0"/>
        <w:jc w:val="both"/>
      </w:pPr>
      <w:r>
        <w:rPr>
          <w:rFonts w:ascii="Times New Roman"/>
          <w:b w:val="false"/>
          <w:i w:val="false"/>
          <w:color w:val="000000"/>
          <w:sz w:val="28"/>
        </w:rPr>
        <w:t>
      6-7) инвалидам 1 группы, нуждающимся в санаторно-курортном оздоровлении;</w:t>
      </w:r>
    </w:p>
    <w:p>
      <w:pPr>
        <w:spacing w:after="0"/>
        <w:ind w:left="0"/>
        <w:jc w:val="both"/>
      </w:pPr>
      <w:r>
        <w:rPr>
          <w:rFonts w:ascii="Times New Roman"/>
          <w:b w:val="false"/>
          <w:i w:val="false"/>
          <w:color w:val="000000"/>
          <w:sz w:val="28"/>
        </w:rPr>
        <w:t>
      7) малообеспеченным гражданам, а именно:</w:t>
      </w:r>
    </w:p>
    <w:p>
      <w:pPr>
        <w:spacing w:after="0"/>
        <w:ind w:left="0"/>
        <w:jc w:val="both"/>
      </w:pPr>
      <w:r>
        <w:rPr>
          <w:rFonts w:ascii="Times New Roman"/>
          <w:b w:val="false"/>
          <w:i w:val="false"/>
          <w:color w:val="000000"/>
          <w:sz w:val="28"/>
        </w:rPr>
        <w:t>
      7-1) лицам, со среднедушевым доходом, не превышающим однократного размера прожиточного минимума квартала, предшествующего кварталу перенесения срочной и плановой хирургической операции;</w:t>
      </w:r>
    </w:p>
    <w:p>
      <w:pPr>
        <w:spacing w:after="0"/>
        <w:ind w:left="0"/>
        <w:jc w:val="both"/>
      </w:pPr>
      <w:r>
        <w:rPr>
          <w:rFonts w:ascii="Times New Roman"/>
          <w:b w:val="false"/>
          <w:i w:val="false"/>
          <w:color w:val="000000"/>
          <w:sz w:val="28"/>
        </w:rPr>
        <w:t>
      7-2) женщинам из малообеспеченных семей со среднедушевым доходом, не превышающим величины прожиточного минимума, вставшим на учет в сроке беременности до 12 недель;</w:t>
      </w:r>
    </w:p>
    <w:p>
      <w:pPr>
        <w:spacing w:after="0"/>
        <w:ind w:left="0"/>
        <w:jc w:val="both"/>
      </w:pPr>
      <w:r>
        <w:rPr>
          <w:rFonts w:ascii="Times New Roman"/>
          <w:b w:val="false"/>
          <w:i w:val="false"/>
          <w:color w:val="000000"/>
          <w:sz w:val="28"/>
        </w:rPr>
        <w:t>
      7-3) лицам, попавшим в трудную жизненную ситуацию при наличии среднедушевого дохода семьи не превышающего 1,5 кратного отношения к прожиточному минимуму, оставшимся без средств к существованию вследствие пожара, стихийного бедствия, несчастного случая, чрезвычайной ситуации, в том числе при частичном повреждении предметов домашнего обихода, вещей, жилья и хозяйственных построек;</w:t>
      </w:r>
    </w:p>
    <w:p>
      <w:pPr>
        <w:spacing w:after="0"/>
        <w:ind w:left="0"/>
        <w:jc w:val="both"/>
      </w:pPr>
      <w:r>
        <w:rPr>
          <w:rFonts w:ascii="Times New Roman"/>
          <w:b w:val="false"/>
          <w:i w:val="false"/>
          <w:color w:val="000000"/>
          <w:sz w:val="28"/>
        </w:rPr>
        <w:t>
      7-4) безработным гражданам, состоящим на учете уполномоченного органа, доход которых на одного члена семьи не превышает установленной величины прожиточного минимума;</w:t>
      </w:r>
    </w:p>
    <w:p>
      <w:pPr>
        <w:spacing w:after="0"/>
        <w:ind w:left="0"/>
        <w:jc w:val="both"/>
      </w:pPr>
      <w:r>
        <w:rPr>
          <w:rFonts w:ascii="Times New Roman"/>
          <w:b w:val="false"/>
          <w:i w:val="false"/>
          <w:color w:val="000000"/>
          <w:sz w:val="28"/>
        </w:rPr>
        <w:t>
      7-5) многодетным матерям из числа малообеспеченных семей, получателей адресной социальной помощи;</w:t>
      </w:r>
    </w:p>
    <w:p>
      <w:pPr>
        <w:spacing w:after="0"/>
        <w:ind w:left="0"/>
        <w:jc w:val="both"/>
      </w:pPr>
      <w:r>
        <w:rPr>
          <w:rFonts w:ascii="Times New Roman"/>
          <w:b w:val="false"/>
          <w:i w:val="false"/>
          <w:color w:val="000000"/>
          <w:sz w:val="28"/>
        </w:rPr>
        <w:t>
      7-6) малообеспеченным многодетным семьям, имеющим четырех и более несовершеннолетних детей, со среднедушевым доходом, не превышающим 1,5 кратного отношения к прожиточному минимуму;</w:t>
      </w:r>
    </w:p>
    <w:p>
      <w:pPr>
        <w:spacing w:after="0"/>
        <w:ind w:left="0"/>
        <w:jc w:val="both"/>
      </w:pPr>
      <w:r>
        <w:rPr>
          <w:rFonts w:ascii="Times New Roman"/>
          <w:b w:val="false"/>
          <w:i w:val="false"/>
          <w:color w:val="000000"/>
          <w:sz w:val="28"/>
        </w:rPr>
        <w:t>
      8) лицам, из числа выпускников общеобразовательных школ текущего года, не получившим государственный образовательный грант и студентам обучающимся по гранту акима города, а именно:</w:t>
      </w:r>
    </w:p>
    <w:p>
      <w:pPr>
        <w:spacing w:after="0"/>
        <w:ind w:left="0"/>
        <w:jc w:val="both"/>
      </w:pPr>
      <w:r>
        <w:rPr>
          <w:rFonts w:ascii="Times New Roman"/>
          <w:b w:val="false"/>
          <w:i w:val="false"/>
          <w:color w:val="000000"/>
          <w:sz w:val="28"/>
        </w:rPr>
        <w:t>
      8-1) выпускникам общеобразовательных школ текущего года из малообеспеченных семей, среднедушевой доход которых во 2 квартале текущего года не превышает однократного размера прожиточного минимума;</w:t>
      </w:r>
    </w:p>
    <w:p>
      <w:pPr>
        <w:spacing w:after="0"/>
        <w:ind w:left="0"/>
        <w:jc w:val="both"/>
      </w:pPr>
      <w:r>
        <w:rPr>
          <w:rFonts w:ascii="Times New Roman"/>
          <w:b w:val="false"/>
          <w:i w:val="false"/>
          <w:color w:val="000000"/>
          <w:sz w:val="28"/>
        </w:rPr>
        <w:t>
      8-2) детям – сиротам, из числа выпускников общеобразовательных школ текущего года;</w:t>
      </w:r>
    </w:p>
    <w:p>
      <w:pPr>
        <w:spacing w:after="0"/>
        <w:ind w:left="0"/>
        <w:jc w:val="both"/>
      </w:pPr>
      <w:r>
        <w:rPr>
          <w:rFonts w:ascii="Times New Roman"/>
          <w:b w:val="false"/>
          <w:i w:val="false"/>
          <w:color w:val="000000"/>
          <w:sz w:val="28"/>
        </w:rPr>
        <w:t>
      8-3) студентам, обучающимся по гранту акима города;</w:t>
      </w:r>
    </w:p>
    <w:p>
      <w:pPr>
        <w:spacing w:after="0"/>
        <w:ind w:left="0"/>
        <w:jc w:val="both"/>
      </w:pPr>
      <w:r>
        <w:rPr>
          <w:rFonts w:ascii="Times New Roman"/>
          <w:b w:val="false"/>
          <w:i w:val="false"/>
          <w:color w:val="000000"/>
          <w:sz w:val="28"/>
        </w:rPr>
        <w:t>
      9) гражданам, имеющим следующие социально значимые заболевания, а именно:</w:t>
      </w:r>
    </w:p>
    <w:p>
      <w:pPr>
        <w:spacing w:after="0"/>
        <w:ind w:left="0"/>
        <w:jc w:val="both"/>
      </w:pPr>
      <w:r>
        <w:rPr>
          <w:rFonts w:ascii="Times New Roman"/>
          <w:b w:val="false"/>
          <w:i w:val="false"/>
          <w:color w:val="000000"/>
          <w:sz w:val="28"/>
        </w:rPr>
        <w:t>
      9-1) лицам, страдающим онкологическим заболеванием;</w:t>
      </w:r>
    </w:p>
    <w:p>
      <w:pPr>
        <w:spacing w:after="0"/>
        <w:ind w:left="0"/>
        <w:jc w:val="both"/>
      </w:pPr>
      <w:r>
        <w:rPr>
          <w:rFonts w:ascii="Times New Roman"/>
          <w:b w:val="false"/>
          <w:i w:val="false"/>
          <w:color w:val="000000"/>
          <w:sz w:val="28"/>
        </w:rPr>
        <w:t>
      9-2) лицам, страдающим туберкулезным заболеванием;</w:t>
      </w:r>
    </w:p>
    <w:p>
      <w:pPr>
        <w:spacing w:after="0"/>
        <w:ind w:left="0"/>
        <w:jc w:val="both"/>
      </w:pPr>
      <w:r>
        <w:rPr>
          <w:rFonts w:ascii="Times New Roman"/>
          <w:b w:val="false"/>
          <w:i w:val="false"/>
          <w:color w:val="000000"/>
          <w:sz w:val="28"/>
        </w:rPr>
        <w:t>
      9-3) лицам, страдающим заболеванием вирус иммунодефицита человека;</w:t>
      </w:r>
    </w:p>
    <w:p>
      <w:pPr>
        <w:spacing w:after="0"/>
        <w:ind w:left="0"/>
        <w:jc w:val="both"/>
      </w:pPr>
      <w:r>
        <w:rPr>
          <w:rFonts w:ascii="Times New Roman"/>
          <w:b w:val="false"/>
          <w:i w:val="false"/>
          <w:color w:val="000000"/>
          <w:sz w:val="28"/>
        </w:rPr>
        <w:t>
      10) лицам, освободившимся из мест лишения свободы и состоящим на учете службы пробации.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маслихата города Аксу Павлодарской области от 27.02.2018 </w:t>
      </w:r>
      <w:r>
        <w:rPr>
          <w:rFonts w:ascii="Times New Roman"/>
          <w:b w:val="false"/>
          <w:i w:val="false"/>
          <w:color w:val="000000"/>
          <w:sz w:val="28"/>
        </w:rPr>
        <w:t>№ 179/22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Уполномоченный орган оказывает социальную помощь:</w:t>
      </w:r>
    </w:p>
    <w:bookmarkEnd w:id="15"/>
    <w:p>
      <w:pPr>
        <w:spacing w:after="0"/>
        <w:ind w:left="0"/>
        <w:jc w:val="both"/>
      </w:pPr>
      <w:r>
        <w:rPr>
          <w:rFonts w:ascii="Times New Roman"/>
          <w:b w:val="false"/>
          <w:i w:val="false"/>
          <w:color w:val="000000"/>
          <w:sz w:val="28"/>
        </w:rPr>
        <w:t>
      1) Единовременную социальную помощь к памятным датам и праздничным дням:</w:t>
      </w:r>
    </w:p>
    <w:p>
      <w:pPr>
        <w:spacing w:after="0"/>
        <w:ind w:left="0"/>
        <w:jc w:val="both"/>
      </w:pPr>
      <w:r>
        <w:rPr>
          <w:rFonts w:ascii="Times New Roman"/>
          <w:b w:val="false"/>
          <w:i w:val="false"/>
          <w:color w:val="000000"/>
          <w:sz w:val="28"/>
        </w:rPr>
        <w:t xml:space="preserve">
      1-1) ко Дню Победы для категории, указанной в подпунктах 1), 2), 3), 4), </w:t>
      </w:r>
      <w:r>
        <w:rPr>
          <w:rFonts w:ascii="Times New Roman"/>
          <w:b w:val="false"/>
          <w:i w:val="false"/>
          <w:color w:val="000000"/>
          <w:sz w:val="28"/>
        </w:rPr>
        <w:t>пункта 8</w:t>
      </w:r>
      <w:r>
        <w:rPr>
          <w:rFonts w:ascii="Times New Roman"/>
          <w:b w:val="false"/>
          <w:i w:val="false"/>
          <w:color w:val="000000"/>
          <w:sz w:val="28"/>
        </w:rPr>
        <w:t xml:space="preserve"> на основании списка уполномоченной организации;</w:t>
      </w:r>
    </w:p>
    <w:p>
      <w:pPr>
        <w:spacing w:after="0"/>
        <w:ind w:left="0"/>
        <w:jc w:val="both"/>
      </w:pPr>
      <w:r>
        <w:rPr>
          <w:rFonts w:ascii="Times New Roman"/>
          <w:b w:val="false"/>
          <w:i w:val="false"/>
          <w:color w:val="000000"/>
          <w:sz w:val="28"/>
        </w:rPr>
        <w:t xml:space="preserve">
      1-2) к Международному женскому дню для категории, указанной в подпункте 7-5) </w:t>
      </w:r>
      <w:r>
        <w:rPr>
          <w:rFonts w:ascii="Times New Roman"/>
          <w:b w:val="false"/>
          <w:i w:val="false"/>
          <w:color w:val="000000"/>
          <w:sz w:val="28"/>
        </w:rPr>
        <w:t>пункта 8</w:t>
      </w:r>
      <w:r>
        <w:rPr>
          <w:rFonts w:ascii="Times New Roman"/>
          <w:b w:val="false"/>
          <w:i w:val="false"/>
          <w:color w:val="000000"/>
          <w:sz w:val="28"/>
        </w:rPr>
        <w:t xml:space="preserve"> на основании списка уполномоченного органа;</w:t>
      </w:r>
    </w:p>
    <w:p>
      <w:pPr>
        <w:spacing w:after="0"/>
        <w:ind w:left="0"/>
        <w:jc w:val="both"/>
      </w:pPr>
      <w:r>
        <w:rPr>
          <w:rFonts w:ascii="Times New Roman"/>
          <w:b w:val="false"/>
          <w:i w:val="false"/>
          <w:color w:val="000000"/>
          <w:sz w:val="28"/>
        </w:rPr>
        <w:t xml:space="preserve">
      1-3) к Международному дню пожилых людей для категории, указанной в подпункте 5) </w:t>
      </w:r>
      <w:r>
        <w:rPr>
          <w:rFonts w:ascii="Times New Roman"/>
          <w:b w:val="false"/>
          <w:i w:val="false"/>
          <w:color w:val="000000"/>
          <w:sz w:val="28"/>
        </w:rPr>
        <w:t>пункта 8</w:t>
      </w:r>
      <w:r>
        <w:rPr>
          <w:rFonts w:ascii="Times New Roman"/>
          <w:b w:val="false"/>
          <w:i w:val="false"/>
          <w:color w:val="000000"/>
          <w:sz w:val="28"/>
        </w:rPr>
        <w:t>, на основании списков уполномоченной организации и отделений социальной помощи на дому инвалидам и престарелым;</w:t>
      </w:r>
    </w:p>
    <w:p>
      <w:pPr>
        <w:spacing w:after="0"/>
        <w:ind w:left="0"/>
        <w:jc w:val="both"/>
      </w:pPr>
      <w:r>
        <w:rPr>
          <w:rFonts w:ascii="Times New Roman"/>
          <w:b w:val="false"/>
          <w:i w:val="false"/>
          <w:color w:val="000000"/>
          <w:sz w:val="28"/>
        </w:rPr>
        <w:t xml:space="preserve">
      11-4) ко Дню инвалидов Республики Казахстан для категорий, указанных в подпунктах 6-1), 6-2), 6-3) </w:t>
      </w:r>
      <w:r>
        <w:rPr>
          <w:rFonts w:ascii="Times New Roman"/>
          <w:b w:val="false"/>
          <w:i w:val="false"/>
          <w:color w:val="000000"/>
          <w:sz w:val="28"/>
        </w:rPr>
        <w:t>пункта 8</w:t>
      </w:r>
      <w:r>
        <w:rPr>
          <w:rFonts w:ascii="Times New Roman"/>
          <w:b w:val="false"/>
          <w:i w:val="false"/>
          <w:color w:val="000000"/>
          <w:sz w:val="28"/>
        </w:rPr>
        <w:t xml:space="preserve"> на основании списков уполномоченной организации и отделений социальной помощи на дому престарелым и инвалидам;</w:t>
      </w:r>
    </w:p>
    <w:p>
      <w:pPr>
        <w:spacing w:after="0"/>
        <w:ind w:left="0"/>
        <w:jc w:val="both"/>
      </w:pPr>
      <w:r>
        <w:rPr>
          <w:rFonts w:ascii="Times New Roman"/>
          <w:b w:val="false"/>
          <w:i w:val="false"/>
          <w:color w:val="000000"/>
          <w:sz w:val="28"/>
        </w:rPr>
        <w:t>
      Единовременную социальную помощь:</w:t>
      </w:r>
    </w:p>
    <w:p>
      <w:pPr>
        <w:spacing w:after="0"/>
        <w:ind w:left="0"/>
        <w:jc w:val="both"/>
      </w:pPr>
      <w:r>
        <w:rPr>
          <w:rFonts w:ascii="Times New Roman"/>
          <w:b w:val="false"/>
          <w:i w:val="false"/>
          <w:color w:val="000000"/>
          <w:sz w:val="28"/>
        </w:rPr>
        <w:t xml:space="preserve">
      2-1) для категорий, указанных в подпункте 1) </w:t>
      </w:r>
      <w:r>
        <w:rPr>
          <w:rFonts w:ascii="Times New Roman"/>
          <w:b w:val="false"/>
          <w:i w:val="false"/>
          <w:color w:val="000000"/>
          <w:sz w:val="28"/>
        </w:rPr>
        <w:t>пункта 8</w:t>
      </w:r>
      <w:r>
        <w:rPr>
          <w:rFonts w:ascii="Times New Roman"/>
          <w:b w:val="false"/>
          <w:i w:val="false"/>
          <w:color w:val="000000"/>
          <w:sz w:val="28"/>
        </w:rPr>
        <w:t xml:space="preserve">, на текущий ремонт жилья в размере 50 (пятидесяти) месячных расчетных показателей (далее </w:t>
      </w:r>
      <w:r>
        <w:rPr>
          <w:rFonts w:ascii="Times New Roman"/>
          <w:b/>
          <w:i w:val="false"/>
          <w:color w:val="000000"/>
          <w:sz w:val="28"/>
        </w:rPr>
        <w:t>–</w:t>
      </w:r>
      <w:r>
        <w:rPr>
          <w:rFonts w:ascii="Times New Roman"/>
          <w:b w:val="false"/>
          <w:i w:val="false"/>
          <w:color w:val="000000"/>
          <w:sz w:val="28"/>
        </w:rPr>
        <w:t xml:space="preserve"> МРП), на приобретение продуктовых наборов в размере 5 (пяти) МРП – на основании списка уполномоченной организации;</w:t>
      </w:r>
    </w:p>
    <w:p>
      <w:pPr>
        <w:spacing w:after="0"/>
        <w:ind w:left="0"/>
        <w:jc w:val="both"/>
      </w:pPr>
      <w:r>
        <w:rPr>
          <w:rFonts w:ascii="Times New Roman"/>
          <w:b w:val="false"/>
          <w:i w:val="false"/>
          <w:color w:val="000000"/>
          <w:sz w:val="28"/>
        </w:rPr>
        <w:t xml:space="preserve">
      2-2) для категорий, указанных в подпунктах 1), 2-4), 2-5), 3), 4-4) (только лица, из числа участников ликвидации последствий катастрофы на ЧАЭС) </w:t>
      </w:r>
      <w:r>
        <w:rPr>
          <w:rFonts w:ascii="Times New Roman"/>
          <w:b w:val="false"/>
          <w:i w:val="false"/>
          <w:color w:val="000000"/>
          <w:sz w:val="28"/>
        </w:rPr>
        <w:t>пункта 8</w:t>
      </w:r>
      <w:r>
        <w:rPr>
          <w:rFonts w:ascii="Times New Roman"/>
          <w:b w:val="false"/>
          <w:i w:val="false"/>
          <w:color w:val="000000"/>
          <w:sz w:val="28"/>
        </w:rPr>
        <w:t xml:space="preserve"> на возмещение расходов за проезд в госпитали городов Астаны и Алматы и обратно к месту постоянного проживания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копии удостоверения личности, документа, подтверждающего регистрацию на территории города Аксу (адресная справка), проездных билетов на автомобильном или железнодорожном транспорте, копии документа, подтверждающего категорию;</w:t>
      </w:r>
    </w:p>
    <w:p>
      <w:pPr>
        <w:spacing w:after="0"/>
        <w:ind w:left="0"/>
        <w:jc w:val="both"/>
      </w:pPr>
      <w:r>
        <w:rPr>
          <w:rFonts w:ascii="Times New Roman"/>
          <w:b w:val="false"/>
          <w:i w:val="false"/>
          <w:color w:val="000000"/>
          <w:sz w:val="28"/>
        </w:rPr>
        <w:t xml:space="preserve">
      2-3) для категорий, указанных в подпунктах 1), 2-4), 3-1) </w:t>
      </w:r>
      <w:r>
        <w:rPr>
          <w:rFonts w:ascii="Times New Roman"/>
          <w:b w:val="false"/>
          <w:i w:val="false"/>
          <w:color w:val="000000"/>
          <w:sz w:val="28"/>
        </w:rPr>
        <w:t>пункта 8</w:t>
      </w:r>
      <w:r>
        <w:rPr>
          <w:rFonts w:ascii="Times New Roman"/>
          <w:b w:val="false"/>
          <w:i w:val="false"/>
          <w:color w:val="000000"/>
          <w:sz w:val="28"/>
        </w:rPr>
        <w:t>, на протезирование зубов, согласно справке медицинского учреждения (с приложением квитанции об оплате), но не более 8 (восьми) МРП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на территории города Аксу (адресная справка), копии удостоверения личности, копии документа, подтверждающего категорию;</w:t>
      </w:r>
    </w:p>
    <w:p>
      <w:pPr>
        <w:spacing w:after="0"/>
        <w:ind w:left="0"/>
        <w:jc w:val="both"/>
      </w:pPr>
      <w:r>
        <w:rPr>
          <w:rFonts w:ascii="Times New Roman"/>
          <w:b w:val="false"/>
          <w:i w:val="false"/>
          <w:color w:val="000000"/>
          <w:sz w:val="28"/>
        </w:rPr>
        <w:t xml:space="preserve">
      2-4) для категории, указанной в подпункте 5-3) </w:t>
      </w:r>
      <w:r>
        <w:rPr>
          <w:rFonts w:ascii="Times New Roman"/>
          <w:b w:val="false"/>
          <w:i w:val="false"/>
          <w:color w:val="000000"/>
          <w:sz w:val="28"/>
        </w:rPr>
        <w:t>пункта 8</w:t>
      </w:r>
      <w:r>
        <w:rPr>
          <w:rFonts w:ascii="Times New Roman"/>
          <w:b w:val="false"/>
          <w:i w:val="false"/>
          <w:color w:val="000000"/>
          <w:sz w:val="28"/>
        </w:rPr>
        <w:t xml:space="preserve"> на приобретение твердого топлива в размере 5 (пяти) МРП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копии удостоверения личности документа, подтверждающего регистрацию на территории города Аксу (адресная справка), списков уполномоченного органа, копия документа, подтверждающего категорию;</w:t>
      </w:r>
    </w:p>
    <w:p>
      <w:pPr>
        <w:spacing w:after="0"/>
        <w:ind w:left="0"/>
        <w:jc w:val="both"/>
      </w:pPr>
      <w:r>
        <w:rPr>
          <w:rFonts w:ascii="Times New Roman"/>
          <w:b w:val="false"/>
          <w:i w:val="false"/>
          <w:color w:val="000000"/>
          <w:sz w:val="28"/>
        </w:rPr>
        <w:t xml:space="preserve">
      2-5) для категорий, указанной в подпунктах 6-6) </w:t>
      </w:r>
      <w:r>
        <w:rPr>
          <w:rFonts w:ascii="Times New Roman"/>
          <w:b w:val="false"/>
          <w:i w:val="false"/>
          <w:color w:val="000000"/>
          <w:sz w:val="28"/>
        </w:rPr>
        <w:t>пункта 8</w:t>
      </w:r>
      <w:r>
        <w:rPr>
          <w:rFonts w:ascii="Times New Roman"/>
          <w:b w:val="false"/>
          <w:i w:val="false"/>
          <w:color w:val="000000"/>
          <w:sz w:val="28"/>
        </w:rPr>
        <w:t xml:space="preserve"> в размере 5 (пяти) МРП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копий удостоверения личности, документа, подтверждающего регистрацию на территории города Аксу (адресная справка), справки врачебно–консультационной комиссии коммунального государственного предприятия на праве хозяйственного ведения "Аксуская центральная больница";</w:t>
      </w:r>
    </w:p>
    <w:p>
      <w:pPr>
        <w:spacing w:after="0"/>
        <w:ind w:left="0"/>
        <w:jc w:val="both"/>
      </w:pPr>
      <w:r>
        <w:rPr>
          <w:rFonts w:ascii="Times New Roman"/>
          <w:b w:val="false"/>
          <w:i w:val="false"/>
          <w:color w:val="000000"/>
          <w:sz w:val="28"/>
        </w:rPr>
        <w:t xml:space="preserve">
      2-6) для категорий, указанных в подпунктах 8-1), 8-2) </w:t>
      </w:r>
      <w:r>
        <w:rPr>
          <w:rFonts w:ascii="Times New Roman"/>
          <w:b w:val="false"/>
          <w:i w:val="false"/>
          <w:color w:val="000000"/>
          <w:sz w:val="28"/>
        </w:rPr>
        <w:t>пункта 8</w:t>
      </w:r>
      <w:r>
        <w:rPr>
          <w:rFonts w:ascii="Times New Roman"/>
          <w:b w:val="false"/>
          <w:i w:val="false"/>
          <w:color w:val="000000"/>
          <w:sz w:val="28"/>
        </w:rPr>
        <w:t xml:space="preserve"> на оказание образовательных услуг в размере фактической стоимости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копий удостоверения личности, документа, подтверждающего регистрацию на территории города Аксу (адресная справка), трехстороннего договора на оказание образовательных услуг заключенного между руководителем высшего учебного заведения, акимом города Аксу и студентом;</w:t>
      </w:r>
    </w:p>
    <w:p>
      <w:pPr>
        <w:spacing w:after="0"/>
        <w:ind w:left="0"/>
        <w:jc w:val="both"/>
      </w:pPr>
      <w:r>
        <w:rPr>
          <w:rFonts w:ascii="Times New Roman"/>
          <w:b w:val="false"/>
          <w:i w:val="false"/>
          <w:color w:val="000000"/>
          <w:sz w:val="28"/>
        </w:rPr>
        <w:t xml:space="preserve">
      2-7) для категории, указанной в подпункте 9-1) </w:t>
      </w:r>
      <w:r>
        <w:rPr>
          <w:rFonts w:ascii="Times New Roman"/>
          <w:b w:val="false"/>
          <w:i w:val="false"/>
          <w:color w:val="000000"/>
          <w:sz w:val="28"/>
        </w:rPr>
        <w:t>пункта 8</w:t>
      </w:r>
      <w:r>
        <w:rPr>
          <w:rFonts w:ascii="Times New Roman"/>
          <w:b w:val="false"/>
          <w:i w:val="false"/>
          <w:color w:val="000000"/>
          <w:sz w:val="28"/>
        </w:rPr>
        <w:t xml:space="preserve"> в размере </w:t>
      </w:r>
      <w:r>
        <w:rPr>
          <w:rFonts w:ascii="Times New Roman"/>
          <w:b/>
          <w:i w:val="false"/>
          <w:color w:val="000000"/>
          <w:sz w:val="28"/>
        </w:rPr>
        <w:t xml:space="preserve">7 </w:t>
      </w:r>
      <w:r>
        <w:rPr>
          <w:rFonts w:ascii="Times New Roman"/>
          <w:b w:val="false"/>
          <w:i w:val="false"/>
          <w:color w:val="000000"/>
          <w:sz w:val="28"/>
        </w:rPr>
        <w:t>(семи) МРП</w:t>
      </w:r>
      <w:r>
        <w:rPr>
          <w:rFonts w:ascii="Times New Roman"/>
          <w:b/>
          <w:i w:val="false"/>
          <w:color w:val="000000"/>
          <w:sz w:val="28"/>
        </w:rPr>
        <w:t xml:space="preserve"> –</w:t>
      </w:r>
      <w:r>
        <w:rPr>
          <w:rFonts w:ascii="Times New Roman"/>
          <w:b w:val="false"/>
          <w:i w:val="false"/>
          <w:color w:val="000000"/>
          <w:sz w:val="28"/>
        </w:rPr>
        <w:t xml:space="preserve">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заключения врачебно-консультационной комиссии по месту прикрепления к поликлинике, подтверждающей болезнь, документа, подтверждающего регистрацию на территории города Аксу (адресная справка) копии удостоверения личности;</w:t>
      </w:r>
    </w:p>
    <w:p>
      <w:pPr>
        <w:spacing w:after="0"/>
        <w:ind w:left="0"/>
        <w:jc w:val="both"/>
      </w:pPr>
      <w:r>
        <w:rPr>
          <w:rFonts w:ascii="Times New Roman"/>
          <w:b w:val="false"/>
          <w:i w:val="false"/>
          <w:color w:val="000000"/>
          <w:sz w:val="28"/>
        </w:rPr>
        <w:t xml:space="preserve">
      2-8) для категории, указанной в подпункте 9-2) </w:t>
      </w:r>
      <w:r>
        <w:rPr>
          <w:rFonts w:ascii="Times New Roman"/>
          <w:b w:val="false"/>
          <w:i w:val="false"/>
          <w:color w:val="000000"/>
          <w:sz w:val="28"/>
        </w:rPr>
        <w:t>пункта 8</w:t>
      </w:r>
      <w:r>
        <w:rPr>
          <w:rFonts w:ascii="Times New Roman"/>
          <w:b/>
          <w:i w:val="false"/>
          <w:color w:val="000000"/>
          <w:sz w:val="28"/>
        </w:rPr>
        <w:t>,</w:t>
      </w:r>
      <w:r>
        <w:rPr>
          <w:rFonts w:ascii="Times New Roman"/>
          <w:b w:val="false"/>
          <w:i w:val="false"/>
          <w:color w:val="000000"/>
          <w:sz w:val="28"/>
        </w:rPr>
        <w:t xml:space="preserve"> проживающим в городе Аксу и находящимся на амбулаторном лечении, в размере 7 (семи) МРП с месяца обращения, после возникновения права на социальную помощь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подтверждающей болезнь, выданной коммунальным государственным казенным предприятием на праве хозяйственного ведения "Аксуская центральная больница", документа, подтверждающего регистрацию в городе Аксу (адресная справка), копии удостоверения личности;</w:t>
      </w:r>
    </w:p>
    <w:p>
      <w:pPr>
        <w:spacing w:after="0"/>
        <w:ind w:left="0"/>
        <w:jc w:val="both"/>
      </w:pPr>
      <w:r>
        <w:rPr>
          <w:rFonts w:ascii="Times New Roman"/>
          <w:b w:val="false"/>
          <w:i w:val="false"/>
          <w:color w:val="000000"/>
          <w:sz w:val="28"/>
        </w:rPr>
        <w:t xml:space="preserve">
      2-9) для категории, указанной в подпункте 9-3) </w:t>
      </w:r>
      <w:r>
        <w:rPr>
          <w:rFonts w:ascii="Times New Roman"/>
          <w:b w:val="false"/>
          <w:i w:val="false"/>
          <w:color w:val="000000"/>
          <w:sz w:val="28"/>
        </w:rPr>
        <w:t>пункта 8</w:t>
      </w:r>
      <w:r>
        <w:rPr>
          <w:rFonts w:ascii="Times New Roman"/>
          <w:b w:val="false"/>
          <w:i w:val="false"/>
          <w:color w:val="000000"/>
          <w:sz w:val="28"/>
        </w:rPr>
        <w:t xml:space="preserve">, в размере </w:t>
      </w:r>
      <w:r>
        <w:rPr>
          <w:rFonts w:ascii="Times New Roman"/>
          <w:b/>
          <w:i w:val="false"/>
          <w:color w:val="000000"/>
          <w:sz w:val="28"/>
        </w:rPr>
        <w:t xml:space="preserve">7 </w:t>
      </w:r>
      <w:r>
        <w:rPr>
          <w:rFonts w:ascii="Times New Roman"/>
          <w:b w:val="false"/>
          <w:i w:val="false"/>
          <w:color w:val="000000"/>
          <w:sz w:val="28"/>
        </w:rPr>
        <w:t>(семи) МРП – на основании, списка, предоставляемого Аксуским отделением государственного учреждения "Павлодарский областной центр по профилактике и борьбе со СПИДом";</w:t>
      </w:r>
    </w:p>
    <w:p>
      <w:pPr>
        <w:spacing w:after="0"/>
        <w:ind w:left="0"/>
        <w:jc w:val="both"/>
      </w:pPr>
      <w:r>
        <w:rPr>
          <w:rFonts w:ascii="Times New Roman"/>
          <w:b w:val="false"/>
          <w:i w:val="false"/>
          <w:color w:val="000000"/>
          <w:sz w:val="28"/>
        </w:rPr>
        <w:t xml:space="preserve">
      2-10) для категории, указанной в подпункте 10) </w:t>
      </w:r>
      <w:r>
        <w:rPr>
          <w:rFonts w:ascii="Times New Roman"/>
          <w:b w:val="false"/>
          <w:i w:val="false"/>
          <w:color w:val="000000"/>
          <w:sz w:val="28"/>
        </w:rPr>
        <w:t>пункта 8</w:t>
      </w:r>
      <w:r>
        <w:rPr>
          <w:rFonts w:ascii="Times New Roman"/>
          <w:b w:val="false"/>
          <w:i w:val="false"/>
          <w:color w:val="000000"/>
          <w:sz w:val="28"/>
        </w:rPr>
        <w:t>, в размере 5 (пяти) МРП - на основании списка, предоставляемого Отделом внутренних дел города Аксу и индивидуальной программы оказания социальной правовой помощи, а именно в получении единовременной социальной помощи,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жительства на территории города Аксу (адресная справка), копии удостоверения личности;</w:t>
      </w:r>
    </w:p>
    <w:p>
      <w:pPr>
        <w:spacing w:after="0"/>
        <w:ind w:left="0"/>
        <w:jc w:val="both"/>
      </w:pPr>
      <w:r>
        <w:rPr>
          <w:rFonts w:ascii="Times New Roman"/>
          <w:b w:val="false"/>
          <w:i w:val="false"/>
          <w:color w:val="000000"/>
          <w:sz w:val="28"/>
        </w:rPr>
        <w:t xml:space="preserve">
      2-11) для категории, указанной в подпункте 6-7) </w:t>
      </w:r>
      <w:r>
        <w:rPr>
          <w:rFonts w:ascii="Times New Roman"/>
          <w:b w:val="false"/>
          <w:i w:val="false"/>
          <w:color w:val="000000"/>
          <w:sz w:val="28"/>
        </w:rPr>
        <w:t>пункта 8</w:t>
      </w:r>
      <w:r>
        <w:rPr>
          <w:rFonts w:ascii="Times New Roman"/>
          <w:b w:val="false"/>
          <w:i w:val="false"/>
          <w:color w:val="000000"/>
          <w:sz w:val="28"/>
        </w:rPr>
        <w:t>, в размере 5 (пяти) МРП (на оздоровление) – на основании заявления с приложением следующих документов: документа, подтверждающего регистрацию жительства на территории города Аксу (адресная справка), копии удостоверения личности,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из соответствующего медицинского учреждения об инвалидности 1 группы, нуждающиеся в санаторно-курортном оздоровлении, копии индивидуальной программы реабилитации;</w:t>
      </w:r>
    </w:p>
    <w:p>
      <w:pPr>
        <w:spacing w:after="0"/>
        <w:ind w:left="0"/>
        <w:jc w:val="both"/>
      </w:pPr>
      <w:r>
        <w:rPr>
          <w:rFonts w:ascii="Times New Roman"/>
          <w:b w:val="false"/>
          <w:i w:val="false"/>
          <w:color w:val="000000"/>
          <w:sz w:val="28"/>
        </w:rPr>
        <w:t xml:space="preserve">
      2-12) для категории, указанной в подпункте 6-7) </w:t>
      </w:r>
      <w:r>
        <w:rPr>
          <w:rFonts w:ascii="Times New Roman"/>
          <w:b w:val="false"/>
          <w:i w:val="false"/>
          <w:color w:val="000000"/>
          <w:sz w:val="28"/>
        </w:rPr>
        <w:t>пункта 8</w:t>
      </w:r>
      <w:r>
        <w:rPr>
          <w:rFonts w:ascii="Times New Roman"/>
          <w:b w:val="false"/>
          <w:i w:val="false"/>
          <w:color w:val="000000"/>
          <w:sz w:val="28"/>
        </w:rPr>
        <w:t>, в размере не менее 40 (сорока) месячных расчетных показателей (на проезд, проживание и питание сопровождающего лица) – на основании заявления с приложением следующих документов: копии удостоверения личности заявителя и сопровождающего лица, документа, подтверждающего регистрацию жительства на территории города Аксу (адресная справка),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из соответствующего медицинского учреждения об инвалидности 1 группы, нуждающиеся в санаторно-курортном оздоровлении, копии индивидуальной программы реабилитации;</w:t>
      </w:r>
    </w:p>
    <w:p>
      <w:pPr>
        <w:spacing w:after="0"/>
        <w:ind w:left="0"/>
        <w:jc w:val="both"/>
      </w:pPr>
      <w:r>
        <w:rPr>
          <w:rFonts w:ascii="Times New Roman"/>
          <w:b w:val="false"/>
          <w:i w:val="false"/>
          <w:color w:val="000000"/>
          <w:sz w:val="28"/>
        </w:rPr>
        <w:t>
      3) Ежеквартальную социальную помощь без учета дохода:</w:t>
      </w:r>
    </w:p>
    <w:p>
      <w:pPr>
        <w:spacing w:after="0"/>
        <w:ind w:left="0"/>
        <w:jc w:val="both"/>
      </w:pPr>
      <w:r>
        <w:rPr>
          <w:rFonts w:ascii="Times New Roman"/>
          <w:b w:val="false"/>
          <w:i w:val="false"/>
          <w:color w:val="000000"/>
          <w:sz w:val="28"/>
        </w:rPr>
        <w:t xml:space="preserve">
      3-1) для категорий, указанных в подпунктах 2-4), 2-5), подпунктах 3-1), 3-2) </w:t>
      </w:r>
      <w:r>
        <w:rPr>
          <w:rFonts w:ascii="Times New Roman"/>
          <w:b w:val="false"/>
          <w:i w:val="false"/>
          <w:color w:val="000000"/>
          <w:sz w:val="28"/>
        </w:rPr>
        <w:t>пункта 8</w:t>
      </w:r>
      <w:r>
        <w:rPr>
          <w:rFonts w:ascii="Times New Roman"/>
          <w:b w:val="false"/>
          <w:i w:val="false"/>
          <w:color w:val="000000"/>
          <w:sz w:val="28"/>
        </w:rPr>
        <w:t xml:space="preserve"> - на оздоровление в размере 2 (двух) МРП, на основании заявления с приложением следующих документов: копии удостоверения личности, документа, подтверждающего регистрацию жительства на территории города Аксу (адресной справки),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копии документа, подтверждающего категорию;</w:t>
      </w:r>
    </w:p>
    <w:p>
      <w:pPr>
        <w:spacing w:after="0"/>
        <w:ind w:left="0"/>
        <w:jc w:val="both"/>
      </w:pPr>
      <w:r>
        <w:rPr>
          <w:rFonts w:ascii="Times New Roman"/>
          <w:b w:val="false"/>
          <w:i w:val="false"/>
          <w:color w:val="000000"/>
          <w:sz w:val="28"/>
        </w:rPr>
        <w:t>
      4) Ежемесячную социальную помощь без учета дохода:</w:t>
      </w:r>
    </w:p>
    <w:p>
      <w:pPr>
        <w:spacing w:after="0"/>
        <w:ind w:left="0"/>
        <w:jc w:val="both"/>
      </w:pPr>
      <w:r>
        <w:rPr>
          <w:rFonts w:ascii="Times New Roman"/>
          <w:b w:val="false"/>
          <w:i w:val="false"/>
          <w:color w:val="000000"/>
          <w:sz w:val="28"/>
        </w:rPr>
        <w:t xml:space="preserve">
      4-1) для категории, указанной в подпункте 1) </w:t>
      </w:r>
      <w:r>
        <w:rPr>
          <w:rFonts w:ascii="Times New Roman"/>
          <w:b w:val="false"/>
          <w:i w:val="false"/>
          <w:color w:val="000000"/>
          <w:sz w:val="28"/>
        </w:rPr>
        <w:t>пункта 8</w:t>
      </w:r>
      <w:r>
        <w:rPr>
          <w:rFonts w:ascii="Times New Roman"/>
          <w:b w:val="false"/>
          <w:i w:val="false"/>
          <w:color w:val="000000"/>
          <w:sz w:val="28"/>
        </w:rPr>
        <w:t xml:space="preserve"> на приобретение лекарств, в размере 1 (одного) МРП, на возмещение затрат по коммунальным услугам, оказываемой за счет средств местного бюджета, в размере 5 (пять) МРП - на основании списка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исключен решением маслихата города Аксу Павлодарской области от 27.02.2018 </w:t>
      </w:r>
      <w:r>
        <w:rPr>
          <w:rFonts w:ascii="Times New Roman"/>
          <w:b w:val="false"/>
          <w:i w:val="false"/>
          <w:color w:val="000000"/>
          <w:sz w:val="28"/>
        </w:rPr>
        <w:t>№ 179/22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для категории, указанной в подпункте 9-2) </w:t>
      </w:r>
      <w:r>
        <w:rPr>
          <w:rFonts w:ascii="Times New Roman"/>
          <w:b w:val="false"/>
          <w:i w:val="false"/>
          <w:color w:val="000000"/>
          <w:sz w:val="28"/>
        </w:rPr>
        <w:t>пункта 8</w:t>
      </w:r>
      <w:r>
        <w:rPr>
          <w:rFonts w:ascii="Times New Roman"/>
          <w:b/>
          <w:i w:val="false"/>
          <w:color w:val="000000"/>
          <w:sz w:val="28"/>
        </w:rPr>
        <w:t xml:space="preserve">, </w:t>
      </w:r>
      <w:r>
        <w:rPr>
          <w:rFonts w:ascii="Times New Roman"/>
          <w:b w:val="false"/>
          <w:i w:val="false"/>
          <w:color w:val="000000"/>
          <w:sz w:val="28"/>
        </w:rPr>
        <w:t>проживающим в сельских округах города Аксу, на проезд и питание в период амбулаторного лечения, в размере 6 (шести) МРП с месяца обращения, после возникновения права на социальную помощь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по месту жительства на территории города Аксу (адресная справка), копии удостоверения личности справки, подтверждающей болезнь, выданной коммунальным государственным казенным предприятием на праве хозяйственного ведения "Аксуская центральная больница";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4-4) исключен решением маслихата города Аксу Павлодарской области от 27.02.2018 </w:t>
      </w:r>
      <w:r>
        <w:rPr>
          <w:rFonts w:ascii="Times New Roman"/>
          <w:b w:val="false"/>
          <w:i w:val="false"/>
          <w:color w:val="000000"/>
          <w:sz w:val="28"/>
        </w:rPr>
        <w:t>№ 179/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для категории, указанной в подпункте 6-4) </w:t>
      </w:r>
      <w:r>
        <w:rPr>
          <w:rFonts w:ascii="Times New Roman"/>
          <w:b w:val="false"/>
          <w:i w:val="false"/>
          <w:color w:val="000000"/>
          <w:sz w:val="28"/>
        </w:rPr>
        <w:t>пункта 8</w:t>
      </w:r>
      <w:r>
        <w:rPr>
          <w:rFonts w:ascii="Times New Roman"/>
          <w:b w:val="false"/>
          <w:i w:val="false"/>
          <w:color w:val="000000"/>
          <w:sz w:val="28"/>
        </w:rPr>
        <w:t>, для оплаты посещения детского дошкольного учреждения детьми (ребенком), в размере установленной стоимости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жительства на территории города Аксу (адресная справка) копии удостоверения личности, копии свидетельства о рождении ребенка (детей), копию договора с дошкольным учреждением, оригинал квитанции об оплате фактической стоимости посещения за прошедший месяц и документ подтверждающий группу инвалидности;</w:t>
      </w:r>
    </w:p>
    <w:p>
      <w:pPr>
        <w:spacing w:after="0"/>
        <w:ind w:left="0"/>
        <w:jc w:val="both"/>
      </w:pPr>
      <w:r>
        <w:rPr>
          <w:rFonts w:ascii="Times New Roman"/>
          <w:b w:val="false"/>
          <w:i w:val="false"/>
          <w:color w:val="000000"/>
          <w:sz w:val="28"/>
        </w:rPr>
        <w:t xml:space="preserve">
      4-6) для категории, указанной в подпункте 6-5) </w:t>
      </w:r>
      <w:r>
        <w:rPr>
          <w:rFonts w:ascii="Times New Roman"/>
          <w:b w:val="false"/>
          <w:i w:val="false"/>
          <w:color w:val="000000"/>
          <w:sz w:val="28"/>
        </w:rPr>
        <w:t>пункта 8</w:t>
      </w:r>
      <w:r>
        <w:rPr>
          <w:rFonts w:ascii="Times New Roman"/>
          <w:b w:val="false"/>
          <w:i w:val="false"/>
          <w:color w:val="000000"/>
          <w:sz w:val="28"/>
        </w:rPr>
        <w:t xml:space="preserve"> в размере фактической стоимости – для оплаты за подключение к "Интернет" и пользование им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адресной справки, копии удостоверения личности, копии договора между студентом и учебным заведением об оказании образовательных услуг, копии справки медико – социальной экспертной комиссии об инвалидности, копии договора с АО "Казахтелеком" об оказании услуг телекоммуникации, квитанцию об оплате за прошедщий месяц;</w:t>
      </w:r>
    </w:p>
    <w:p>
      <w:pPr>
        <w:spacing w:after="0"/>
        <w:ind w:left="0"/>
        <w:jc w:val="both"/>
      </w:pPr>
      <w:r>
        <w:rPr>
          <w:rFonts w:ascii="Times New Roman"/>
          <w:b w:val="false"/>
          <w:i w:val="false"/>
          <w:color w:val="000000"/>
          <w:sz w:val="28"/>
        </w:rPr>
        <w:t xml:space="preserve">
      4-7) для категории, указанной в подпункте 8-3) </w:t>
      </w:r>
      <w:r>
        <w:rPr>
          <w:rFonts w:ascii="Times New Roman"/>
          <w:b w:val="false"/>
          <w:i w:val="false"/>
          <w:color w:val="000000"/>
          <w:sz w:val="28"/>
        </w:rPr>
        <w:t>пункта 8</w:t>
      </w:r>
      <w:r>
        <w:rPr>
          <w:rFonts w:ascii="Times New Roman"/>
          <w:b w:val="false"/>
          <w:i w:val="false"/>
          <w:color w:val="000000"/>
          <w:sz w:val="28"/>
        </w:rPr>
        <w:t>, в период обучения в высших учебных заведениях, на проживание, питание и проезд к месту жительства в размере 20949 (двадцать тысяч девятьсот сорок девять) тенге– на основании списка уполномоченного органа;</w:t>
      </w:r>
    </w:p>
    <w:p>
      <w:pPr>
        <w:spacing w:after="0"/>
        <w:ind w:left="0"/>
        <w:jc w:val="both"/>
      </w:pPr>
      <w:r>
        <w:rPr>
          <w:rFonts w:ascii="Times New Roman"/>
          <w:b w:val="false"/>
          <w:i w:val="false"/>
          <w:color w:val="000000"/>
          <w:sz w:val="28"/>
        </w:rPr>
        <w:t>
      5) Единовременную социальную помощь с учетом дохода:</w:t>
      </w:r>
    </w:p>
    <w:p>
      <w:pPr>
        <w:spacing w:after="0"/>
        <w:ind w:left="0"/>
        <w:jc w:val="both"/>
      </w:pPr>
      <w:r>
        <w:rPr>
          <w:rFonts w:ascii="Times New Roman"/>
          <w:b w:val="false"/>
          <w:i w:val="false"/>
          <w:color w:val="000000"/>
          <w:sz w:val="28"/>
        </w:rPr>
        <w:t xml:space="preserve">
      5-1) для категории, указанной в подпункте 7-1) </w:t>
      </w:r>
      <w:r>
        <w:rPr>
          <w:rFonts w:ascii="Times New Roman"/>
          <w:b w:val="false"/>
          <w:i w:val="false"/>
          <w:color w:val="000000"/>
          <w:sz w:val="28"/>
        </w:rPr>
        <w:t>пункта 8</w:t>
      </w:r>
      <w:r>
        <w:rPr>
          <w:rFonts w:ascii="Times New Roman"/>
          <w:b w:val="false"/>
          <w:i w:val="false"/>
          <w:color w:val="000000"/>
          <w:sz w:val="28"/>
        </w:rPr>
        <w:t xml:space="preserve"> в размере 10 (десяти) МРП - на основании заявления и следующих документов: документа, подтверждающего регистрацию жительства на территории города Аксу (адресная справка), акта обследования материально-бытовых условий заявителя, предоставленной участковой комиссией, копии удостоверения личности,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врачебно–консультационной комиссии коммунального государственного предприятия на праве хозяйственного ведения "Аксуская центральная больница", направление на плановую госпитализацию;</w:t>
      </w:r>
    </w:p>
    <w:p>
      <w:pPr>
        <w:spacing w:after="0"/>
        <w:ind w:left="0"/>
        <w:jc w:val="both"/>
      </w:pPr>
      <w:r>
        <w:rPr>
          <w:rFonts w:ascii="Times New Roman"/>
          <w:b w:val="false"/>
          <w:i w:val="false"/>
          <w:color w:val="000000"/>
          <w:sz w:val="28"/>
        </w:rPr>
        <w:t xml:space="preserve">
      5-2) для категории, указанной в подпункте 7-2) </w:t>
      </w:r>
      <w:r>
        <w:rPr>
          <w:rFonts w:ascii="Times New Roman"/>
          <w:b w:val="false"/>
          <w:i w:val="false"/>
          <w:color w:val="000000"/>
          <w:sz w:val="28"/>
        </w:rPr>
        <w:t>пункта 8</w:t>
      </w:r>
      <w:r>
        <w:rPr>
          <w:rFonts w:ascii="Times New Roman"/>
          <w:b w:val="false"/>
          <w:i w:val="false"/>
          <w:color w:val="000000"/>
          <w:sz w:val="28"/>
        </w:rPr>
        <w:t xml:space="preserve"> в размере 5 (пяти) МРП - на основании заявления и следующих документов: документа, подтверждающего регистрацию жительства на территории города Аксу (адресная справка) сведений о полученных доходах членов семьи за предшествующий квартал, копии удостоверения личности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врачебно–консультационной комиссии коммунального государственного предприятия на праве хозяйственного ведения "Аксуская центральная больница";</w:t>
      </w:r>
    </w:p>
    <w:p>
      <w:pPr>
        <w:spacing w:after="0"/>
        <w:ind w:left="0"/>
        <w:jc w:val="both"/>
      </w:pPr>
      <w:r>
        <w:rPr>
          <w:rFonts w:ascii="Times New Roman"/>
          <w:b w:val="false"/>
          <w:i w:val="false"/>
          <w:color w:val="000000"/>
          <w:sz w:val="28"/>
        </w:rPr>
        <w:t xml:space="preserve">
      5-3) для категории, указанной в подпункте 7-3) </w:t>
      </w:r>
      <w:r>
        <w:rPr>
          <w:rFonts w:ascii="Times New Roman"/>
          <w:b w:val="false"/>
          <w:i w:val="false"/>
          <w:color w:val="000000"/>
          <w:sz w:val="28"/>
        </w:rPr>
        <w:t>пункта 8</w:t>
      </w:r>
      <w:r>
        <w:rPr>
          <w:rFonts w:ascii="Times New Roman"/>
          <w:b w:val="false"/>
          <w:i w:val="false"/>
          <w:color w:val="000000"/>
          <w:sz w:val="28"/>
        </w:rPr>
        <w:t>, в размере до 70 (семидесяти) МРП – на основании заявления с приложением следующих документов: копии удостоверения личности, документа, подтверждающего регистрацию жительства на территории города Аксу (адресная справка), акта обследования материально-бытовых условий заявителя, предоставленной участковой комиссией,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заключения (справки) из Республиканского государственного учреждения "Отдел по чрезвычайным ситуациям города Аксу Департамента по чрезвычайным ситуациям Павлодарской области Комитета по чрезвычайным ситуациям Министерства внутренних дел Республики Казахстан" (в случае пожара) или государственного учреждения "Департамент по чрезвычайным ситуациям Павлодарской области Комитета по чрезвычайным ситуациям Министерства внутренних дел Республики Казахстан" (в случае наводнения) по решению специальной комиссии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xml:space="preserve">
      5-4) для категорий, указанных в подпунктах 7-4), 10) </w:t>
      </w:r>
      <w:r>
        <w:rPr>
          <w:rFonts w:ascii="Times New Roman"/>
          <w:b w:val="false"/>
          <w:i w:val="false"/>
          <w:color w:val="000000"/>
          <w:sz w:val="28"/>
        </w:rPr>
        <w:t>пункта 8</w:t>
      </w:r>
      <w:r>
        <w:rPr>
          <w:rFonts w:ascii="Times New Roman"/>
          <w:b w:val="false"/>
          <w:i w:val="false"/>
          <w:color w:val="000000"/>
          <w:sz w:val="28"/>
        </w:rPr>
        <w:t xml:space="preserve"> состоящим на учете уполномоченного органа в качестве безработного, доход, которых не превышает однократного размера прожиточного минимума квартала предшествующего кварталу обращения на развитие личного подсобного хозяйства в размере 113 (ста тринадцати) МРП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жительства на территории города Аксу (адресная справка), копии удостоверения личности, акта обследования материально-бытовых условий заявителя предоставленной участковой комиссией.</w:t>
      </w:r>
    </w:p>
    <w:p>
      <w:pPr>
        <w:spacing w:after="0"/>
        <w:ind w:left="0"/>
        <w:jc w:val="both"/>
      </w:pPr>
      <w:r>
        <w:rPr>
          <w:rFonts w:ascii="Times New Roman"/>
          <w:b w:val="false"/>
          <w:i w:val="false"/>
          <w:color w:val="000000"/>
          <w:sz w:val="28"/>
        </w:rPr>
        <w:t>
      6) Социальная помощь, предоставляемая периодически (один раз в полугодие):</w:t>
      </w:r>
    </w:p>
    <w:p>
      <w:pPr>
        <w:spacing w:after="0"/>
        <w:ind w:left="0"/>
        <w:jc w:val="both"/>
      </w:pPr>
      <w:r>
        <w:rPr>
          <w:rFonts w:ascii="Times New Roman"/>
          <w:b w:val="false"/>
          <w:i w:val="false"/>
          <w:color w:val="000000"/>
          <w:sz w:val="28"/>
        </w:rPr>
        <w:t xml:space="preserve">
      6-1) для категории, указанной в подпункте 8-3) </w:t>
      </w:r>
      <w:r>
        <w:rPr>
          <w:rFonts w:ascii="Times New Roman"/>
          <w:b w:val="false"/>
          <w:i w:val="false"/>
          <w:color w:val="000000"/>
          <w:sz w:val="28"/>
        </w:rPr>
        <w:t>пункта 8</w:t>
      </w:r>
      <w:r>
        <w:rPr>
          <w:rFonts w:ascii="Times New Roman"/>
          <w:b w:val="false"/>
          <w:i w:val="false"/>
          <w:color w:val="000000"/>
          <w:sz w:val="28"/>
        </w:rPr>
        <w:t xml:space="preserve"> на оказание образовательных услуг в размере фактической стоимости обучения на основании трехстороннего договора на оказание образовательных услуг заключенного между руководителем высшего учебного заведения, акимом города Аксу и студентом, с предоставлением, документа, подтверждающего регистрацию на территории города Аксу (адресная справка), копии удостоверения личности и лицевого счета в банках второго уровня или в организациях, имеющих соответствующую лицензию на осуществление отдельных видов банковских операций;</w:t>
      </w:r>
    </w:p>
    <w:p>
      <w:pPr>
        <w:spacing w:after="0"/>
        <w:ind w:left="0"/>
        <w:jc w:val="both"/>
      </w:pPr>
      <w:r>
        <w:rPr>
          <w:rFonts w:ascii="Times New Roman"/>
          <w:b w:val="false"/>
          <w:i w:val="false"/>
          <w:color w:val="000000"/>
          <w:sz w:val="28"/>
        </w:rPr>
        <w:t>
      7) Ежемесячную социальную помощь с учетом доходов;</w:t>
      </w:r>
    </w:p>
    <w:p>
      <w:pPr>
        <w:spacing w:after="0"/>
        <w:ind w:left="0"/>
        <w:jc w:val="both"/>
      </w:pPr>
      <w:r>
        <w:rPr>
          <w:rFonts w:ascii="Times New Roman"/>
          <w:b w:val="false"/>
          <w:i w:val="false"/>
          <w:color w:val="000000"/>
          <w:sz w:val="28"/>
        </w:rPr>
        <w:t xml:space="preserve">
      7-1) для категории, указанной в подпункте 7-6) </w:t>
      </w:r>
      <w:r>
        <w:rPr>
          <w:rFonts w:ascii="Times New Roman"/>
          <w:b w:val="false"/>
          <w:i w:val="false"/>
          <w:color w:val="000000"/>
          <w:sz w:val="28"/>
        </w:rPr>
        <w:t>пункта 8</w:t>
      </w:r>
      <w:r>
        <w:rPr>
          <w:rFonts w:ascii="Times New Roman"/>
          <w:b w:val="false"/>
          <w:i w:val="false"/>
          <w:color w:val="000000"/>
          <w:sz w:val="28"/>
        </w:rPr>
        <w:t>, для оплаты посещения детского дошкольного учреждения детьми (ребенком) в размере фактической установленной стоимости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места жительства на территории города Аксу (адресная справка), копии удостоверения личности, свидетельства о рождении ребенка (детей), документ подтверждающий статус заявителя, договора с дошкольным учреждением, оригинал квитанции об оплате фактической стоимости посещения за прошедший месяц и сведения о полученных доходах лиц, зарегистрированных по адресу заявителя, за предшествующий квартал.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решениями маслихата города Аксу Павлодарской области от 27.02.2018 </w:t>
      </w:r>
      <w:r>
        <w:rPr>
          <w:rFonts w:ascii="Times New Roman"/>
          <w:b w:val="false"/>
          <w:i w:val="false"/>
          <w:color w:val="000000"/>
          <w:sz w:val="28"/>
        </w:rPr>
        <w:t>№ 179/22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15.08.2018 </w:t>
      </w:r>
      <w:r>
        <w:rPr>
          <w:rFonts w:ascii="Times New Roman"/>
          <w:b w:val="false"/>
          <w:i w:val="false"/>
          <w:color w:val="000000"/>
          <w:sz w:val="28"/>
        </w:rPr>
        <w:t>№ 232/31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10. Размер оказываемой социальной помощи для категории указанной в подпункте 5-3) </w:t>
      </w:r>
      <w:r>
        <w:rPr>
          <w:rFonts w:ascii="Times New Roman"/>
          <w:b w:val="false"/>
          <w:i w:val="false"/>
          <w:color w:val="000000"/>
          <w:sz w:val="28"/>
        </w:rPr>
        <w:t>пункта 9</w:t>
      </w:r>
      <w:r>
        <w:rPr>
          <w:rFonts w:ascii="Times New Roman"/>
          <w:b w:val="false"/>
          <w:i w:val="false"/>
          <w:color w:val="000000"/>
          <w:sz w:val="28"/>
        </w:rPr>
        <w:t xml:space="preserve"> определяет специальная комиссия и указывает его в заключении о необходимости оказания социальной помощи.</w:t>
      </w:r>
    </w:p>
    <w:bookmarkEnd w:id="16"/>
    <w:bookmarkStart w:name="z19" w:id="17"/>
    <w:p>
      <w:pPr>
        <w:spacing w:after="0"/>
        <w:ind w:left="0"/>
        <w:jc w:val="both"/>
      </w:pPr>
      <w:r>
        <w:rPr>
          <w:rFonts w:ascii="Times New Roman"/>
          <w:b w:val="false"/>
          <w:i w:val="false"/>
          <w:color w:val="000000"/>
          <w:sz w:val="28"/>
        </w:rPr>
        <w:t>
      11.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p>
    <w:bookmarkEnd w:id="17"/>
    <w:bookmarkStart w:name="z20" w:id="18"/>
    <w:p>
      <w:pPr>
        <w:spacing w:after="0"/>
        <w:ind w:left="0"/>
        <w:jc w:val="left"/>
      </w:pPr>
      <w:r>
        <w:rPr>
          <w:rFonts w:ascii="Times New Roman"/>
          <w:b/>
          <w:i w:val="false"/>
          <w:color w:val="000000"/>
        </w:rPr>
        <w:t xml:space="preserve"> 3. Порядок оказания социальной помощи</w:t>
      </w:r>
    </w:p>
    <w:bookmarkEnd w:id="18"/>
    <w:bookmarkStart w:name="z21" w:id="19"/>
    <w:p>
      <w:pPr>
        <w:spacing w:after="0"/>
        <w:ind w:left="0"/>
        <w:jc w:val="both"/>
      </w:pPr>
      <w:r>
        <w:rPr>
          <w:rFonts w:ascii="Times New Roman"/>
          <w:b w:val="false"/>
          <w:i w:val="false"/>
          <w:color w:val="000000"/>
          <w:sz w:val="28"/>
        </w:rPr>
        <w:t>
      12.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19"/>
    <w:bookmarkStart w:name="z22" w:id="20"/>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представляет заявление в специальную комиссию с приложением следующих документов:</w:t>
      </w:r>
    </w:p>
    <w:bookmarkEnd w:id="20"/>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на территории города Аксу;</w:t>
      </w:r>
    </w:p>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Start w:name="z23" w:id="21"/>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города Аксу на текущий финансовый год.</w:t>
      </w:r>
    </w:p>
    <w:bookmarkEnd w:id="21"/>
    <w:p>
      <w:pPr>
        <w:spacing w:after="0"/>
        <w:ind w:left="0"/>
        <w:jc w:val="both"/>
      </w:pPr>
      <w:r>
        <w:rPr>
          <w:rFonts w:ascii="Times New Roman"/>
          <w:b w:val="false"/>
          <w:i w:val="false"/>
          <w:color w:val="000000"/>
          <w:sz w:val="28"/>
        </w:rPr>
        <w:t>
      Уполномоченным органом зачисление назначенных сумм на лицевые счета получателей производится в соответствии с планом финансирования по платежам.</w:t>
      </w:r>
    </w:p>
    <w:bookmarkStart w:name="z24" w:id="22"/>
    <w:p>
      <w:pPr>
        <w:spacing w:after="0"/>
        <w:ind w:left="0"/>
        <w:jc w:val="left"/>
      </w:pPr>
      <w:r>
        <w:rPr>
          <w:rFonts w:ascii="Times New Roman"/>
          <w:b/>
          <w:i w:val="false"/>
          <w:color w:val="000000"/>
        </w:rPr>
        <w:t xml:space="preserve"> 4. Основание для прекращения и возврата</w:t>
      </w:r>
      <w:r>
        <w:br/>
      </w:r>
      <w:r>
        <w:rPr>
          <w:rFonts w:ascii="Times New Roman"/>
          <w:b/>
          <w:i w:val="false"/>
          <w:color w:val="000000"/>
        </w:rPr>
        <w:t>предоставленой социальной помощи</w:t>
      </w:r>
    </w:p>
    <w:bookmarkEnd w:id="22"/>
    <w:bookmarkStart w:name="z25" w:id="23"/>
    <w:p>
      <w:pPr>
        <w:spacing w:after="0"/>
        <w:ind w:left="0"/>
        <w:jc w:val="both"/>
      </w:pPr>
      <w:r>
        <w:rPr>
          <w:rFonts w:ascii="Times New Roman"/>
          <w:b w:val="false"/>
          <w:i w:val="false"/>
          <w:color w:val="000000"/>
          <w:sz w:val="28"/>
        </w:rPr>
        <w:t>
      15. Социальная помощь прекращается в случаях:</w:t>
      </w:r>
    </w:p>
    <w:bookmarkEnd w:id="23"/>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территории города Аксу;</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6" w:id="24"/>
    <w:p>
      <w:pPr>
        <w:spacing w:after="0"/>
        <w:ind w:left="0"/>
        <w:jc w:val="both"/>
      </w:pPr>
      <w:r>
        <w:rPr>
          <w:rFonts w:ascii="Times New Roman"/>
          <w:b w:val="false"/>
          <w:i w:val="false"/>
          <w:color w:val="000000"/>
          <w:sz w:val="28"/>
        </w:rPr>
        <w:t>
      16. Излишне выплаченные суммы подлежат возврату в добровольном или ином установленном законодательством Республики Казахстан порядке.</w:t>
      </w:r>
    </w:p>
    <w:bookmarkEnd w:id="24"/>
    <w:bookmarkStart w:name="z27" w:id="25"/>
    <w:p>
      <w:pPr>
        <w:spacing w:after="0"/>
        <w:ind w:left="0"/>
        <w:jc w:val="left"/>
      </w:pPr>
      <w:r>
        <w:rPr>
          <w:rFonts w:ascii="Times New Roman"/>
          <w:b/>
          <w:i w:val="false"/>
          <w:color w:val="000000"/>
        </w:rPr>
        <w:t xml:space="preserve"> 5. Заключительное положение</w:t>
      </w:r>
    </w:p>
    <w:bookmarkEnd w:id="25"/>
    <w:bookmarkStart w:name="z28" w:id="26"/>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