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e304" w14:textId="b71e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(LII сессия, V созыв) от 22 декабря 2015 года № 395/52 "О бюджете города Аксу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10 августа 2016 года № 46/6. Зарегистрировано Департаментом юстиции Павлодарской области 31 августа 2016 года № 5228. Утратило силу решением маслихата города Аксу Павлодарской области от 15 марта 2017 года № 97/11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Аксу Павлодарской области от 15.03.2017 № 97/11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(LII сессия, V созыв) от 22 декабря 2015 года № 395/52 "О бюджете города Аксу на 2016 - 2018 годы" (зарегистрированное в Реестре государственной регистрации нормативных правовых актов за № 4874, опубликованное 8 января 2016 года в газетах "Ақсу жолы", "Новый Путь"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"8897521" заменить цифрами "9037521";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"3038583" заменить цифрами "3178583";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"8857216" заменить цифрами "8997215";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"209910" заменить цифрами "113145";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"228271" заменить цифрами "131506";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"-169605" заменить цифрами "-72839";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"169605" заменить цифрами "72839";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сессия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(LII сессия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2016 год</w:t>
      </w:r>
      <w:r>
        <w:br/>
      </w:r>
      <w:r>
        <w:rPr>
          <w:rFonts w:ascii="Times New Roman"/>
          <w:b/>
          <w:i w:val="false"/>
          <w:color w:val="000000"/>
        </w:rPr>
        <w:t>(с внесенными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989"/>
        <w:gridCol w:w="578"/>
        <w:gridCol w:w="578"/>
        <w:gridCol w:w="6519"/>
        <w:gridCol w:w="30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1049"/>
        <w:gridCol w:w="1049"/>
        <w:gridCol w:w="1049"/>
        <w:gridCol w:w="5850"/>
        <w:gridCol w:w="2284"/>
        <w:gridCol w:w="277"/>
        <w:gridCol w:w="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акимà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 сироты (детей-сирот) и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единовременных денежных средств казахстанским гражданам, усыновившим (удочерившим) ребенка (детей)-сироту и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и/или сооружение недостающих объектов инженерно-коммуникационной инфраструктуры в рамках второго направления “Дорожной карты занятости-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Реализация мер по содействию экономическому развитию регионов в рамках программы “Развитие регионов”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органа,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 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