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d20f" w14:textId="003d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городу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13 декабря 2016 года № 1006/11. Зарегистрировано Департаментом юстиции Павлодарской области 6 января 2017 года № 5319. Утратило силу постановлением акимата города Аксу Павлодарской области от 29 ноября 2021 года № 810/17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Аксу  Павлодарской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810/17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городу Аксу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17 июня 2016 года № 538/6 "Об установлении квоты рабочих мест для инвалидов в организациях города Аксу на 2016 год" (зарегистрированное в Реестре государственной регистрации нормативных правовых актов за № 5166, опубликованное в газетах "Ақсу жолы" и "Новый путь" № 29 от 22 июля 2016 года) признать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социальные вопросы заместителя акима города Аксу.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1006/11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городу Аксу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4480"/>
        <w:gridCol w:w="3588"/>
        <w:gridCol w:w="1942"/>
        <w:gridCol w:w="1429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 (без учета рабочих мест на тяжелых работах, работах с вредными, опасными условиями труда)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"Аксуский завод ферросплавов- филиал Акционерного общества "Транснациональная компания" "Казхром"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"Евроазиатская энергетическая корпорация"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“Энергетик”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“Ақсу су арнасы” на праве хозяйственного ведения акимата города Аксу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“Досугсервис” отдела культуры и развития языков города Аксу, акимата города Аксу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"Аксуский центр оказания специальных социальных услуг для престарелых и инвалидов общего типа" управления координации занятости и социальных программ Павлодарской области"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"Аксуская центральная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“Культурно-досуговый центр города Аксу” государственного учреждения “Отдела культуры и развития языков города Аксу” акимата города Аксу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“Дом детского творчества города Аксу” государственного учреждения “Отдела образования города Аксу” акимата города Аксу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"Уштерек и К"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"Кызылжар-Кус"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“МежГорТранс-ПВ”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филиал товарищества с ограниченной ответственностью "Медицинский центр "Евразия"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