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3a3e8" w14:textId="fb3a3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а также лиц, освобожденных из мест лишения свободы и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городе Аксу на 2017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Аксу Павлодарской области от 13 декабря 2016 года № 1007/11. Зарегистрировано Департаментом юстиции Павлодарской области 6 января 2017 года № 5326. Утратило силу постановлением акимата города Аксу Павлодарской области от 16 августа 2017 года № 523/18 (вводится в действие со дня его первого официального опубликования)</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города Аксу Павлодарской области от 16.08.2017 № 523/18 (вводится в действие со дня его первого официального опубликования).</w:t>
      </w:r>
      <w:r>
        <w:br/>
      </w:r>
      <w:r>
        <w:rPr>
          <w:rFonts w:ascii="Times New Roman"/>
          <w:b w:val="false"/>
          <w:i w:val="false"/>
          <w:color w:val="000000"/>
          <w:sz w:val="28"/>
        </w:rPr>
        <w:t xml:space="preserve">
      В соответствии с подпунктом 7) </w:t>
      </w:r>
      <w:r>
        <w:rPr>
          <w:rFonts w:ascii="Times New Roman"/>
          <w:b w:val="false"/>
          <w:i w:val="false"/>
          <w:color w:val="000000"/>
          <w:sz w:val="28"/>
        </w:rPr>
        <w:t>статьи 18</w:t>
      </w:r>
      <w:r>
        <w:rPr>
          <w:rFonts w:ascii="Times New Roman"/>
          <w:b w:val="false"/>
          <w:i w:val="false"/>
          <w:color w:val="000000"/>
          <w:sz w:val="28"/>
        </w:rPr>
        <w:t xml:space="preserve"> Трудового кодекса Республики Казахстан от 23 ноября 2015 года, подпунктами 7), 8),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акимат города Аксу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Установить квоту рабочих мест:</w:t>
      </w:r>
      <w:r>
        <w:br/>
      </w:r>
      <w:r>
        <w:rPr>
          <w:rFonts w:ascii="Times New Roman"/>
          <w:b w:val="false"/>
          <w:i w:val="false"/>
          <w:color w:val="000000"/>
          <w:sz w:val="28"/>
        </w:rPr>
        <w:t xml:space="preserve">
      для трудоустройства лиц, состоящих на учете службы пробации в размере одного процента от списочной численности работников в организациях города Аксу, независимо от организационно правовой формы и форм собственности, согласно </w:t>
      </w:r>
      <w:r>
        <w:rPr>
          <w:rFonts w:ascii="Times New Roman"/>
          <w:b w:val="false"/>
          <w:i w:val="false"/>
          <w:color w:val="000000"/>
          <w:sz w:val="28"/>
        </w:rPr>
        <w:t>приложению 1</w:t>
      </w:r>
      <w:r>
        <w:rPr>
          <w:rFonts w:ascii="Times New Roman"/>
          <w:b w:val="false"/>
          <w:i w:val="false"/>
          <w:color w:val="000000"/>
          <w:sz w:val="28"/>
        </w:rPr>
        <w:t>;</w:t>
      </w:r>
      <w:r>
        <w:br/>
      </w:r>
      <w:r>
        <w:rPr>
          <w:rFonts w:ascii="Times New Roman"/>
          <w:b w:val="false"/>
          <w:i w:val="false"/>
          <w:color w:val="000000"/>
          <w:sz w:val="28"/>
        </w:rPr>
        <w:t xml:space="preserve">
      для трудоустройства лиц, освобожденных из мест лишения свободы в размере одного процента от списочной численности работников в организациях города Аксу, независимо от организационно правовой формы и форм собственности, согласно </w:t>
      </w:r>
      <w:r>
        <w:rPr>
          <w:rFonts w:ascii="Times New Roman"/>
          <w:b w:val="false"/>
          <w:i w:val="false"/>
          <w:color w:val="000000"/>
          <w:sz w:val="28"/>
        </w:rPr>
        <w:t>приложению 2</w:t>
      </w:r>
      <w:r>
        <w:rPr>
          <w:rFonts w:ascii="Times New Roman"/>
          <w:b w:val="false"/>
          <w:i w:val="false"/>
          <w:color w:val="000000"/>
          <w:sz w:val="28"/>
        </w:rPr>
        <w:t>;</w:t>
      </w:r>
      <w:r>
        <w:br/>
      </w:r>
      <w:r>
        <w:rPr>
          <w:rFonts w:ascii="Times New Roman"/>
          <w:b w:val="false"/>
          <w:i w:val="false"/>
          <w:color w:val="000000"/>
          <w:sz w:val="28"/>
        </w:rPr>
        <w:t xml:space="preserve">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городе Аксу в размере одного процента от списочной численности работников в организациях города Аксу, независимо от организационно-правовой формы и формы собственности, согласно </w:t>
      </w:r>
      <w:r>
        <w:rPr>
          <w:rFonts w:ascii="Times New Roman"/>
          <w:b w:val="false"/>
          <w:i w:val="false"/>
          <w:color w:val="000000"/>
          <w:sz w:val="28"/>
        </w:rPr>
        <w:t>приложению 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 Контроль за исполнением настоящего постановления возложить на заместителя акима города Аксу Ильину Т.В.</w:t>
      </w:r>
      <w:r>
        <w:br/>
      </w:r>
      <w:r>
        <w:rPr>
          <w:rFonts w:ascii="Times New Roman"/>
          <w:b w:val="false"/>
          <w:i w:val="false"/>
          <w:color w:val="000000"/>
          <w:sz w:val="28"/>
        </w:rPr>
        <w:t>
      </w:t>
      </w:r>
      <w:r>
        <w:rPr>
          <w:rFonts w:ascii="Times New Roman"/>
          <w:b w:val="false"/>
          <w:i w:val="false"/>
          <w:color w:val="000000"/>
          <w:sz w:val="28"/>
        </w:rPr>
        <w:t>3. Настоящее постановление вводится в действие по истечении десяти календарных дней после дня его первого официального опубликования.</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города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Дюсимбинов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города Аксу</w:t>
            </w:r>
            <w:r>
              <w:br/>
            </w:r>
            <w:r>
              <w:rPr>
                <w:rFonts w:ascii="Times New Roman"/>
                <w:b w:val="false"/>
                <w:i w:val="false"/>
                <w:color w:val="000000"/>
                <w:sz w:val="20"/>
              </w:rPr>
              <w:t>от 13 декабря 2016 года</w:t>
            </w:r>
            <w:r>
              <w:br/>
            </w:r>
            <w:r>
              <w:rPr>
                <w:rFonts w:ascii="Times New Roman"/>
                <w:b w:val="false"/>
                <w:i w:val="false"/>
                <w:color w:val="000000"/>
                <w:sz w:val="20"/>
              </w:rPr>
              <w:t>№ 1007/11</w:t>
            </w:r>
          </w:p>
        </w:tc>
      </w:tr>
    </w:tbl>
    <w:bookmarkStart w:name="z6" w:id="1"/>
    <w:p>
      <w:pPr>
        <w:spacing w:after="0"/>
        <w:ind w:left="0"/>
        <w:jc w:val="left"/>
      </w:pPr>
      <w:r>
        <w:rPr>
          <w:rFonts w:ascii="Times New Roman"/>
          <w:b/>
          <w:i w:val="false"/>
          <w:color w:val="000000"/>
        </w:rPr>
        <w:t xml:space="preserve"> Квота рабочих мест для лиц, состоящих на учете</w:t>
      </w:r>
      <w:r>
        <w:br/>
      </w:r>
      <w:r>
        <w:rPr>
          <w:rFonts w:ascii="Times New Roman"/>
          <w:b/>
          <w:i w:val="false"/>
          <w:color w:val="000000"/>
        </w:rPr>
        <w:t>службы пробации в городе Аксу</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8"/>
        <w:gridCol w:w="6695"/>
        <w:gridCol w:w="1625"/>
        <w:gridCol w:w="1798"/>
        <w:gridCol w:w="1234"/>
      </w:tblGrid>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предприятия, организации</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установленной квоты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"Аксуский завод ферросплавов- филиал Акционерного общества "Транснациональная компания" "Казхром"</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6345</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"Евроазиатская энергетическая корпорация"</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"Аксуский колледж имени Жаяу Мусы" управления образования Павлодарской области, акимата Павлодарской области</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"Ақсу су арнасы" на праве хозяйственного ведения акимата города Аксу</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"Досугсервис" отдела культуры и развития языков города Аксу, акимата города Аксу</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"Аксуский центр оказания специальных социальных услуг для престарелых и инвалидов общего типа" управления координации занятости и социальных программ Павлодарской области"</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на праве хозяйственного ведения "Аксуская центральная больница" управления здравоохранения Павлодарской области, акимата Павлодарской области</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"Отдел внутренних дел города Аксу Департамента внутренних дел Павлодарской области Министерства внутренних дел Республики Казахстан"</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"Теплосервис - Аксу" на праве хозяйственного ведения государственного учреждения "Отдел жилищно-коммунального хозяйства, пассажирского транспорта и автомобильных дорог города Аксу", акимата города Аксу</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"Уштерек и К"</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"Кызылжар-Кус"</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"МежГорТранс-ПВ"</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"Горкомхоз-Аксу"</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Аксуский филиал товарищества с ограниченной ответственностью "Медицинский центр "Евразия"</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"Монтажно-Ремонтное предприятие "Гарант-Сервис"</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"AksuTransLogistic"</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города Аксу</w:t>
            </w:r>
            <w:r>
              <w:br/>
            </w:r>
            <w:r>
              <w:rPr>
                <w:rFonts w:ascii="Times New Roman"/>
                <w:b w:val="false"/>
                <w:i w:val="false"/>
                <w:color w:val="000000"/>
                <w:sz w:val="20"/>
              </w:rPr>
              <w:t>от 13 декабря 2016 года</w:t>
            </w:r>
            <w:r>
              <w:br/>
            </w:r>
            <w:r>
              <w:rPr>
                <w:rFonts w:ascii="Times New Roman"/>
                <w:b w:val="false"/>
                <w:i w:val="false"/>
                <w:color w:val="000000"/>
                <w:sz w:val="20"/>
              </w:rPr>
              <w:t>№ 1007/11</w:t>
            </w:r>
          </w:p>
        </w:tc>
      </w:tr>
    </w:tbl>
    <w:bookmarkStart w:name="z8" w:id="2"/>
    <w:p>
      <w:pPr>
        <w:spacing w:after="0"/>
        <w:ind w:left="0"/>
        <w:jc w:val="left"/>
      </w:pPr>
      <w:r>
        <w:rPr>
          <w:rFonts w:ascii="Times New Roman"/>
          <w:b/>
          <w:i w:val="false"/>
          <w:color w:val="000000"/>
        </w:rPr>
        <w:t xml:space="preserve"> Квота рабочих мест для лиц, освобожденных из мест</w:t>
      </w:r>
      <w:r>
        <w:br/>
      </w:r>
      <w:r>
        <w:rPr>
          <w:rFonts w:ascii="Times New Roman"/>
          <w:b/>
          <w:i w:val="false"/>
          <w:color w:val="000000"/>
        </w:rPr>
        <w:t>лишения свободы в городе Аксу</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8"/>
        <w:gridCol w:w="6695"/>
        <w:gridCol w:w="1625"/>
        <w:gridCol w:w="1798"/>
        <w:gridCol w:w="1234"/>
      </w:tblGrid>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предприятия, организации</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установленной квоты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"Аксуский завод ферросплавов- филиал Акционерного общества "Транснациональная компания" "Казхром"</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6345</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"Евроазиатская энергетическая корпорация"</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"Аксуский колледж имени Жаяу Мусы" управления образования Павлодарской области, акимата Павлодарской области</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"Ақсу су арнасы" на праве хозяйственного ведения акимата города Аксу</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"Досугсервис" отдела культуры и развития языков города Аксу, акимата города Аксу</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"Аксуский центр оказания специальных социальных услуг для престарелых и инвалидов общего типа" управления координации занятости и социальных программ Павлодарской области"</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на праве хозяйственного ведения "Аксуская центральная больница" управления здравоохранения Павлодарской области, акимата Павлодарской области</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"Отдел внутренних дел города Аксу Департамента внутренних дел Павлодарской области Министерства внутренних дел Республики Казахстан"</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"Теплосервис - Аксу" на праве хозяйственного ведения государственного учреждения "Отдел жилищно-коммунального хозяйства, пассажирского транспорта и автомобильных дорог города Аксу", акимата города Аксу</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"Уштерек и К"</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"Кызылжар-Кус"</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"МежГорТранс-ПВ"</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"Горкомхоз-Аксу"</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Аксуский филиал товарищества с ограниченной ответственностью "Медицинский центр "Евразия"</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"Монтажно-Ремонтное предприятие "Гарант-Сервис"</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"AksuTransLogistic"</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акимата</w:t>
            </w:r>
            <w:r>
              <w:br/>
            </w:r>
            <w:r>
              <w:rPr>
                <w:rFonts w:ascii="Times New Roman"/>
                <w:b w:val="false"/>
                <w:i w:val="false"/>
                <w:color w:val="000000"/>
                <w:sz w:val="20"/>
              </w:rPr>
              <w:t>города Аксу</w:t>
            </w:r>
            <w:r>
              <w:br/>
            </w:r>
            <w:r>
              <w:rPr>
                <w:rFonts w:ascii="Times New Roman"/>
                <w:b w:val="false"/>
                <w:i w:val="false"/>
                <w:color w:val="000000"/>
                <w:sz w:val="20"/>
              </w:rPr>
              <w:t>от 13 декабря 2016 года</w:t>
            </w:r>
            <w:r>
              <w:br/>
            </w:r>
            <w:r>
              <w:rPr>
                <w:rFonts w:ascii="Times New Roman"/>
                <w:b w:val="false"/>
                <w:i w:val="false"/>
                <w:color w:val="000000"/>
                <w:sz w:val="20"/>
              </w:rPr>
              <w:t>№ 1007/11</w:t>
            </w:r>
          </w:p>
        </w:tc>
      </w:tr>
    </w:tbl>
    <w:bookmarkStart w:name="z10" w:id="3"/>
    <w:p>
      <w:pPr>
        <w:spacing w:after="0"/>
        <w:ind w:left="0"/>
        <w:jc w:val="left"/>
      </w:pPr>
      <w:r>
        <w:rPr>
          <w:rFonts w:ascii="Times New Roman"/>
          <w:b/>
          <w:i w:val="false"/>
          <w:color w:val="000000"/>
        </w:rPr>
        <w:t xml:space="preserve"> Квота рабочих мест для граждан из числа молодежи,</w:t>
      </w:r>
      <w:r>
        <w:br/>
      </w:r>
      <w:r>
        <w:rPr>
          <w:rFonts w:ascii="Times New Roman"/>
          <w:b/>
          <w:i w:val="false"/>
          <w:color w:val="000000"/>
        </w:rPr>
        <w:t>потерявших или оставшихся до наступления совершеннолетия без попечения</w:t>
      </w:r>
      <w:r>
        <w:br/>
      </w:r>
      <w:r>
        <w:rPr>
          <w:rFonts w:ascii="Times New Roman"/>
          <w:b/>
          <w:i w:val="false"/>
          <w:color w:val="000000"/>
        </w:rPr>
        <w:t>родителей, являющихся выпускниками организаций образования</w:t>
      </w:r>
      <w:r>
        <w:br/>
      </w:r>
      <w:r>
        <w:rPr>
          <w:rFonts w:ascii="Times New Roman"/>
          <w:b/>
          <w:i w:val="false"/>
          <w:color w:val="000000"/>
        </w:rPr>
        <w:t>в городе Аксу</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8"/>
        <w:gridCol w:w="6695"/>
        <w:gridCol w:w="1625"/>
        <w:gridCol w:w="1798"/>
        <w:gridCol w:w="1234"/>
      </w:tblGrid>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предприятия, организации</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установленной квоты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"Аксуский завод ферросплавов- филиал Акционерного общества "Транснациональная компания" "Казхром"</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6345</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"Евроазиатская энергетическая корпорация"</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"Аксуский колледж имени Жаяу Мусы" управления образования Павлодарской области, акимата Павлодарской области</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"Ақсу су арнасы" на праве хозяйственного ведения акимата города Аксу</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"Досугсервис" отдела культуры и развития языков города Аксу, акимата города Аксу</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"Аксуский центр оказания специальных социальных услуг для престарелых и инвалидов общего типа" управления координации занятости и социальных программ Павлодарской области"</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на праве хозяйственного ведения "Аксуская центральная больница" управления здравоохранения Павлодарской области, акимата Павлодарской области</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"Отдел внутренних дел города Аксу Департамента внутренних дел Павлодарской области Министерства внутренних дел Республики Казахстан"</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"Теплосервис - Аксу" на праве хозяйственного ведения государственного учреждения "Отдел жилищно-коммунального хозяйства, пассажирского транспорта и автомобильных дорог города Аксу", акимата города Аксу</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"Уштерек и К"</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"Кызылжар-Кус"</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"МежГорТранс-ПВ"</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"Горкомхоз-Аксу"</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Аксуский филиал товарищества с ограниченной ответственностью "Медицинский центр "Евразия"</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"Монтажно-Ремонтное предприятие "Гарант-Сервис"</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"AksuTransLogistic"</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