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7f8a" w14:textId="f4a7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в городе Экибастузе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марта 2016 года № 288/3. Зарегистрировано Департаментом юстиции Павлодарской области 18 апреля 2016 года № 5080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в городе Экибастузе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288/3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и родительской платы на 2016 год в городе Экибастузе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2438"/>
        <w:gridCol w:w="1820"/>
        <w:gridCol w:w="2450"/>
        <w:gridCol w:w="2292"/>
        <w:gridCol w:w="2924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организациях дошкольного воспитания и обучения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организациях дошкольного воспитания и обучения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организациях дошкольного воспитания и обучения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развития ясли-сад № 1 "Ромашка"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 (местный бюджет) 4471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 (местный бюджет) 4471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 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2 "Балдырган"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 (местный бюджет) 3252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 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"Санаторный ясли-сад № 3 "Гнездышко"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(местный бюджет) 215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49081 (местный бюджет) 34793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49081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 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4 "Березка"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 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5 "Жулдыз"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полиязычного развития ясли-сад № 6 "Золотая рыбка"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7 "Ботакан"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8 "Теремок"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сад-гимназия № 9 "Радуга"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10 "Сказка"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11 "Карлыгаш" бөбектер бақшасы" аппарата акима поселка Шидерты города Экибастуза,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12 "Арай" бөбектер бақшасы"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"Специальный детский сад № 13 "Алтынай"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14 "Малышок"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эстетического развития ясли-сад № 15 "Бобек"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16 "Балдаурен"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17 "Жидек" бөбектер бақшасы" аппарата акима поселка Солнечный города Экибастуза,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18 "Гномик" физкультурно-оздоровительного профиля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полиязычного развития ясли-сад № 20 "Мерей" отдела образования акимата города Экибастуз"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21 "Кішкентай данышпандар" ресурстық орталық"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22 "Балбөбек" бөбектер бақшасы"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23 "Балауса" мектепке дейінгі гимназия"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24 "Айналайын" бөбектер бақшасы" отдела образования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25 "Ак бота" бөбектер бақшасы" отдела образования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 (до 3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(от 3 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4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(от 2 до 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5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 (от 2 до 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9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(от 2 до 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11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(от 2 до 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23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(от 2 до 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"Атыгайская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 (от 2 до 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"Саргамысская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(от 2 до 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"Торт-Кудукская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 (от 2 до 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"Шидертинская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(от 2 до 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"Шидертинская основная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 (от 2 до 6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