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368ad" w14:textId="2936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города Экибастуза от 29 февраля 2016 года № 215/3 "Об определении для заказчиков единого организатора государственных закупок и определении бюджетных программ и товаров, работ, услуг по которым организация и проведение государственных закупок выполняется единым организатором"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05 августа 2016 года № 845/8. Зарегистрировано Департаментом юстиции Павлодарской области 23 августа 2016 года № 5214. Утратило силу постановление акимата города Экибастуза Павлодарской области от 12 декабря 2018 года № 1182/12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Экибастуза Павлодарской области от 12.12.2018 № 1182/12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закупках", в целях оптимального и эффективного расходования бюджетных средств,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29 февраля 2016 года № 215/3 "Об определении для заказчиков единого организатора государственных закупок и определении бюджетных программ и товаров, работ, услуг по которым организация и проведение государственных закупок выполняется единым организатором" (зарегистрировано в Департаменте юстиции Павлодарской области 14 марта 2016 года № 4988, опубликовано 17 марта 2016 года в газетах "Отарқа" № 11 (1313) и "Голос Экибастуза" № 11 (3125) внести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дополнить строкой 4 следующего содержания: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726"/>
        <w:gridCol w:w="10071"/>
        <w:gridCol w:w="853"/>
      </w:tblGrid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работ способами конкурса (аукциона) в рамках Дорожной карты занятости 2020, в случае, если сумма лота (пункта плана), выделенная на закуп составляет от десятитысячакратного месячного расчетного показателя до двадцатитысячакратного месячного расчетного показателя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акимата города Экибастуза" принять необходимые меры, вытекающие из настоящего постановления.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Экибастуза.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