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ace7" w14:textId="c6fa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Актогайского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3 марта 2016 года № 247/57. Зарегистрировано Департаментом юстиции Павлодарской области 9 марта 2016 года № 4970. Утратило силу решением маслихата Актогайского района Павлодарской области от 15 марта 2017 года № 84/14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15.03.2017 № 84/14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Актогайского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руководителя аппарата Актогайского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247/57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Актогайского районного маслихата"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Актогайского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"Аппарат Актогайского районного маслихата"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Актогайского районного маслихата создается Комиссии по оценке, рабочим органом которой является государственное учреждение "Аппарат Актогайского районного маслихата" (далее – Аппарат 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руководитель организационного отдела, в должностные обязанности которого входит ведение кадровой работы аппарата Актогайского районного маслихата (далее – руководитель организационного отдела).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Аппарат маслихата.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Аппарат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аппаратом Актогайского районного маслихата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Аппаратом маслихата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Аппаратом маслихата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Аппарат маслихата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Аппарат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– средняя оценка за отчетные кварталы (среднеарифметическое значение). При этом полученное среднеарифметическое значение квартальных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Аппарат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Аппарат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аппарата маслихата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02"/>
        <w:gridCol w:w="6398"/>
      </w:tblGrid>
      <w:tr>
        <w:trPr>
          <w:trHeight w:val="30" w:hRule="atLeast"/>
        </w:trPr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