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ba20" w14:textId="c96b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Актогайского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3 марта 2016 года № 246/57. Зарегистрировано Департаментом юстиции Павлодарской области 25 марта 2016 года № 5015. Утратило силу решением маслихата Актогайского района Павлодарской области от 27 июня 2019 года № 246/50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27.06.2019 № 246/50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(Налоговый кодекс) от 10 декабря 2008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Актогайского района Павлодарской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Актогайского района Павлодарской области от 20.07.2016 </w:t>
      </w:r>
      <w:r>
        <w:rPr>
          <w:rFonts w:ascii="Times New Roman"/>
          <w:b w:val="false"/>
          <w:i w:val="false"/>
          <w:color w:val="000000"/>
          <w:sz w:val="28"/>
        </w:rPr>
        <w:t>N 32/5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Актогайского района Павлодарской области.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Актогайского района Павлодарской области от 20.07.2016 </w:t>
      </w:r>
      <w:r>
        <w:rPr>
          <w:rFonts w:ascii="Times New Roman"/>
          <w:b w:val="false"/>
          <w:i w:val="false"/>
          <w:color w:val="000000"/>
          <w:sz w:val="28"/>
        </w:rPr>
        <w:t>N 32/5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(XLIII очередная сессия, V созыв) от 18 июня 2015 года № 192/43 "О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Актогайского района Павлодарской области" (зарегистрированное в государственном Реестре нормативных правовых актов 14 июля 2015 года № 4597, опубликованное 18 июля 2015 года в газетах "Ауыл тынысы" № 28, "Пульс села" № 28).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Дисенова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