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532d" w14:textId="19e5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организациям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10 октября 2016 года № 246. Зарегистрировано Департаментом юстиции Павлодарской области 21 октября 2016 года № 5259. Утратило силу постановлением акимата Актогайского района Павлодарской области от 14.12.2021 № 333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Актогайского района Павлодарской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333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в целях обеспечения занятости инвалидов,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 Актогайского района,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 одного до двухсот пятидесяти человек - в размере трех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района, курирующего социальные вопросы.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октября 2016 года № 246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организациям Актогайского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5229"/>
        <w:gridCol w:w="1517"/>
        <w:gridCol w:w="2717"/>
        <w:gridCol w:w="1521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 от списочной численности работников)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инвалидов, человек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"Актогай-Агро"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"Актогай-Сервис" отдела жилищно-коммунального хозяйства, пассажирского транспорта и автомобильных дорог Актогайского района акимата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"Актогайская районная централизованная библиотечная система"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Естая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Агрономийская средняя школа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Караобинская средняя школа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К. Идрисова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Махмета Кайырбаева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Муткенова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Жалаулинская средняя школа имени Ныгымана Алшинова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Приреченская средняя школа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Тленшина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Харьковская средняя школа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Шолаксорская средняя школа"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отдела культуры, развития языков, физической культуры и спорта Актогайского района"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"Актогайская центральная районная больница"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