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d7cc" w14:textId="38bd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Баянаульского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24 февраля 2016 года № 337/55. Зарегистрировано Департаментом юстиции Павлодарской области 25 марта 2016 года № 5014. Утратило силу решением маслихата Баянаульского района Павлодарской области от 28 ноября 2016 года № 56/11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28.11.2016 № 56/11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единого земельного налога в 7 (семь) раз на не используемые в соответствии с земельным законодательством Республики Казахстан земли сельскохозяйственного назначения Баянаульского района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Баянаульского районного маслихата по законности, принятию заявлений и обращений граждан, а также по аграрным вопросам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