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ee5d" w14:textId="ed5e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LII сессия V созыва)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05 мая 2016 года № 16/03. Зарегистрировано Департаментом юстиции Павлодарской области 16 мая 2016 года № 5120.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LII сессия V созыва) от 24 декабря 2015 года № 322/52 "О бюджете Баянаульского района на 2016 - 2018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"3960996" заменить цифрами "3989567";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"1025972" заменить цифрами "1059642";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"2922578" заменить цифрами "2917479";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"3964338" заменить цифрами "3992908";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"-11914" заменить цифрами "-11913";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"11914" заменить цифрами "11913";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III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мая 2016 года № 16/03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