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1c2db" w14:textId="b81c2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Баянаульского района Павлодарской области от 28 ноября 2016 года № 56/11. Зарегистрировано Департаментом юстиции Павлодарской области 26 декабря 2016 года № 5308. Утратило силу решением маслихата Баянаульского района Павлодарской области от 25 ноября 2019 года № 287/50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маслихата Баянаульского района Павлодарской области от 25.11.2019 № 287/50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444 Кодекса Республики Казахстан от 10 декабря 2008 года "О налогах и других обязательных платежах в бюджет" (Налоговый кодекс), подпунктом 13)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Баянаульский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Повысить ставки единого земельного налога в 10 (десять) раз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Баянаульского районного маслихата от 24 февраля 2016 года № 337/55 "О повышении ставки единого земельного налога на не используемые в соответствии с земельным законодательством Республики Казахстан земли сельскохозяйственного назначения Баянаульского района Павлодарской области" (зарегистрированное в Реестре государственной регистрации нормативных правовых актов 25 марта 2016 года за № 5014, опубликованное 08 апреля 2016 года в газете "Баянтау" за № 15).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Баянаульского районного маслихата по законности, принятию заявлений и обращений граждан, а так же по аграрным вопросам и экологии.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Какимова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Қасен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