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96bd" w14:textId="c9896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 на территории Железинского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Железинского района Павлодарской области от 18 марта 2016 года № 359-5/49. Зарегистрировано Департаментом юстиции Павлодарской области 04 апреля 2016 года № 5038. Утратило силу решением маслихата Железинского района Павлодарской области от 7 августа 2020 года № 475/6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Железинского района Павлодарской области от 07.08.2020 № 475/6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Железинский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Железинского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законности, правопорядка и обращений граждан.</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Кантарбаев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Крутиков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Железинского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18 марта 2016 года</w:t>
            </w:r>
            <w:r>
              <w:br/>
            </w:r>
            <w:r>
              <w:rPr>
                <w:rFonts w:ascii="Times New Roman"/>
                <w:b w:val="false"/>
                <w:i w:val="false"/>
                <w:color w:val="000000"/>
                <w:sz w:val="20"/>
              </w:rPr>
              <w:t>№ 359-5/49 (XLIX</w:t>
            </w:r>
            <w:r>
              <w:br/>
            </w:r>
            <w:r>
              <w:rPr>
                <w:rFonts w:ascii="Times New Roman"/>
                <w:b w:val="false"/>
                <w:i w:val="false"/>
                <w:color w:val="000000"/>
                <w:sz w:val="20"/>
              </w:rPr>
              <w:t>(внеочередная)</w:t>
            </w:r>
            <w:r>
              <w:br/>
            </w:r>
            <w:r>
              <w:rPr>
                <w:rFonts w:ascii="Times New Roman"/>
                <w:b w:val="false"/>
                <w:i w:val="false"/>
                <w:color w:val="000000"/>
                <w:sz w:val="20"/>
              </w:rPr>
              <w:t>сессия, V созыв)</w:t>
            </w:r>
          </w:p>
        </w:tc>
      </w:tr>
    </w:tbl>
    <w:bookmarkStart w:name="z6" w:id="4"/>
    <w:p>
      <w:pPr>
        <w:spacing w:after="0"/>
        <w:ind w:left="0"/>
        <w:jc w:val="left"/>
      </w:pPr>
      <w:r>
        <w:rPr>
          <w:rFonts w:ascii="Times New Roman"/>
          <w:b/>
          <w:i w:val="false"/>
          <w:color w:val="000000"/>
        </w:rPr>
        <w:t xml:space="preserve"> Дополнительный порядок проведения</w:t>
      </w:r>
      <w:r>
        <w:br/>
      </w:r>
      <w:r>
        <w:rPr>
          <w:rFonts w:ascii="Times New Roman"/>
          <w:b/>
          <w:i w:val="false"/>
          <w:color w:val="000000"/>
        </w:rPr>
        <w:t>мирных собраний, митингов, шествий, пикетов</w:t>
      </w:r>
      <w:r>
        <w:br/>
      </w:r>
      <w:r>
        <w:rPr>
          <w:rFonts w:ascii="Times New Roman"/>
          <w:b/>
          <w:i w:val="false"/>
          <w:color w:val="000000"/>
        </w:rPr>
        <w:t>и демонстраций на территории Железинского района</w:t>
      </w:r>
    </w:p>
    <w:bookmarkEnd w:id="4"/>
    <w:bookmarkStart w:name="z7" w:id="5"/>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Железинского района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5"/>
    <w:bookmarkStart w:name="z8" w:id="6"/>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Железинского района.</w:t>
      </w:r>
    </w:p>
    <w:bookmarkEnd w:id="6"/>
    <w:bookmarkStart w:name="z9" w:id="7"/>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7"/>
    <w:bookmarkStart w:name="z10" w:id="8"/>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Железинского района.</w:t>
      </w:r>
    </w:p>
    <w:bookmarkEnd w:id="8"/>
    <w:bookmarkStart w:name="z11" w:id="9"/>
    <w:p>
      <w:pPr>
        <w:spacing w:after="0"/>
        <w:ind w:left="0"/>
        <w:jc w:val="both"/>
      </w:pPr>
      <w:r>
        <w:rPr>
          <w:rFonts w:ascii="Times New Roman"/>
          <w:b w:val="false"/>
          <w:i w:val="false"/>
          <w:color w:val="000000"/>
          <w:sz w:val="28"/>
        </w:rPr>
        <w:t>
      5. Аппарат акима Железинского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9"/>
    <w:bookmarkStart w:name="z12" w:id="10"/>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Железинского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0"/>
    <w:bookmarkStart w:name="z13" w:id="11"/>
    <w:p>
      <w:pPr>
        <w:spacing w:after="0"/>
        <w:ind w:left="0"/>
        <w:jc w:val="both"/>
      </w:pPr>
      <w:r>
        <w:rPr>
          <w:rFonts w:ascii="Times New Roman"/>
          <w:b w:val="false"/>
          <w:i w:val="false"/>
          <w:color w:val="000000"/>
          <w:sz w:val="28"/>
        </w:rPr>
        <w:t>
      7. Аппарат акима Железинского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1"/>
    <w:bookmarkStart w:name="z14" w:id="12"/>
    <w:p>
      <w:pPr>
        <w:spacing w:after="0"/>
        <w:ind w:left="0"/>
        <w:jc w:val="both"/>
      </w:pPr>
      <w:r>
        <w:rPr>
          <w:rFonts w:ascii="Times New Roman"/>
          <w:b w:val="false"/>
          <w:i w:val="false"/>
          <w:color w:val="000000"/>
          <w:sz w:val="28"/>
        </w:rPr>
        <w:t>
      8. В случаях, когда получен отказ аппарата акима Железинского района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2"/>
    <w:bookmarkStart w:name="z15" w:id="13"/>
    <w:p>
      <w:pPr>
        <w:spacing w:after="0"/>
        <w:ind w:left="0"/>
        <w:jc w:val="both"/>
      </w:pPr>
      <w:r>
        <w:rPr>
          <w:rFonts w:ascii="Times New Roman"/>
          <w:b w:val="false"/>
          <w:i w:val="false"/>
          <w:color w:val="000000"/>
          <w:sz w:val="28"/>
        </w:rPr>
        <w:t>
      9. Местом проведения митингов и собраний на территории Железинского района определить следующие места:</w:t>
      </w:r>
    </w:p>
    <w:bookmarkEnd w:id="13"/>
    <w:p>
      <w:pPr>
        <w:spacing w:after="0"/>
        <w:ind w:left="0"/>
        <w:jc w:val="both"/>
      </w:pPr>
      <w:r>
        <w:rPr>
          <w:rFonts w:ascii="Times New Roman"/>
          <w:b w:val="false"/>
          <w:i w:val="false"/>
          <w:color w:val="000000"/>
          <w:sz w:val="28"/>
        </w:rPr>
        <w:t>
      а) с. Железинка, Парк Победы;</w:t>
      </w:r>
    </w:p>
    <w:p>
      <w:pPr>
        <w:spacing w:after="0"/>
        <w:ind w:left="0"/>
        <w:jc w:val="both"/>
      </w:pPr>
      <w:r>
        <w:rPr>
          <w:rFonts w:ascii="Times New Roman"/>
          <w:b w:val="false"/>
          <w:i w:val="false"/>
          <w:color w:val="000000"/>
          <w:sz w:val="28"/>
        </w:rPr>
        <w:t>
      б) с. Железинка, площадь перед зданием сельского Дома культуры.</w:t>
      </w:r>
    </w:p>
    <w:bookmarkStart w:name="z16" w:id="14"/>
    <w:p>
      <w:pPr>
        <w:spacing w:after="0"/>
        <w:ind w:left="0"/>
        <w:jc w:val="both"/>
      </w:pPr>
      <w:r>
        <w:rPr>
          <w:rFonts w:ascii="Times New Roman"/>
          <w:b w:val="false"/>
          <w:i w:val="false"/>
          <w:color w:val="000000"/>
          <w:sz w:val="28"/>
        </w:rPr>
        <w:t>
      10. Для проведения шествий и демонстраций на территории Железинского района определить следующие маршруты:</w:t>
      </w:r>
    </w:p>
    <w:bookmarkEnd w:id="14"/>
    <w:p>
      <w:pPr>
        <w:spacing w:after="0"/>
        <w:ind w:left="0"/>
        <w:jc w:val="both"/>
      </w:pPr>
      <w:r>
        <w:rPr>
          <w:rFonts w:ascii="Times New Roman"/>
          <w:b w:val="false"/>
          <w:i w:val="false"/>
          <w:color w:val="000000"/>
          <w:sz w:val="28"/>
        </w:rPr>
        <w:t>
      а) с. Железинка по улице Тәуелсіздік от сельского Дома культуры до районной библиотеки;</w:t>
      </w:r>
    </w:p>
    <w:p>
      <w:pPr>
        <w:spacing w:after="0"/>
        <w:ind w:left="0"/>
        <w:jc w:val="both"/>
      </w:pPr>
      <w:r>
        <w:rPr>
          <w:rFonts w:ascii="Times New Roman"/>
          <w:b w:val="false"/>
          <w:i w:val="false"/>
          <w:color w:val="000000"/>
          <w:sz w:val="28"/>
        </w:rPr>
        <w:t>
      б) с. Железинка от парка Победы по улице Д. Асанова до площади Мира.</w:t>
      </w:r>
    </w:p>
    <w:bookmarkStart w:name="z17" w:id="15"/>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6"/>
    <w:bookmarkStart w:name="z19" w:id="17"/>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Железинского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0" w:id="18"/>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 призывы к нарушению общественного порядка, совершению преступлений, а также оскорблений в адрес кого бы то ни было.</w:t>
      </w:r>
    </w:p>
    <w:bookmarkEnd w:id="18"/>
    <w:bookmarkStart w:name="z21" w:id="19"/>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19"/>
    <w:bookmarkStart w:name="z22" w:id="20"/>
    <w:p>
      <w:pPr>
        <w:spacing w:after="0"/>
        <w:ind w:left="0"/>
        <w:jc w:val="both"/>
      </w:pPr>
      <w:r>
        <w:rPr>
          <w:rFonts w:ascii="Times New Roman"/>
          <w:b w:val="false"/>
          <w:i w:val="false"/>
          <w:color w:val="000000"/>
          <w:sz w:val="28"/>
        </w:rPr>
        <w:t>
      16. При пикетировании разрешается:</w:t>
      </w:r>
    </w:p>
    <w:bookmarkEnd w:id="20"/>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3" w:id="21"/>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разрешение аппарата акима Железинского района.</w:t>
      </w:r>
    </w:p>
    <w:bookmarkEnd w:id="21"/>
    <w:p>
      <w:pPr>
        <w:spacing w:after="0"/>
        <w:ind w:left="0"/>
        <w:jc w:val="both"/>
      </w:pPr>
      <w:r>
        <w:rPr>
          <w:rFonts w:ascii="Times New Roman"/>
          <w:b w:val="false"/>
          <w:i w:val="false"/>
          <w:color w:val="000000"/>
          <w:sz w:val="28"/>
        </w:rPr>
        <w:t>
      Аппарат акима Железинского района может разрешить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4" w:id="22"/>
    <w:p>
      <w:pPr>
        <w:spacing w:after="0"/>
        <w:ind w:left="0"/>
        <w:jc w:val="both"/>
      </w:pPr>
      <w:r>
        <w:rPr>
          <w:rFonts w:ascii="Times New Roman"/>
          <w:b w:val="false"/>
          <w:i w:val="false"/>
          <w:color w:val="000000"/>
          <w:sz w:val="28"/>
        </w:rPr>
        <w:t xml:space="preserve">
      18. Аппарат акима Железинского района запрещает проведения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2"/>
    <w:bookmarkStart w:name="z25" w:id="23"/>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3"/>
    <w:bookmarkStart w:name="z26" w:id="24"/>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Железинского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4"/>
    <w:bookmarkStart w:name="z27" w:id="25"/>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Железинского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5"/>
    <w:bookmarkStart w:name="z28" w:id="26"/>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6"/>
    <w:bookmarkStart w:name="z29" w:id="27"/>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7"/>
    <w:bookmarkStart w:name="z30" w:id="28"/>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