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d264" w14:textId="606d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Железинскому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20 декабря 2016 года № 290/12. Зарегистрировано Департаментом юстиции Павлодарской области 5 января 2017 года № 5318. Утратило силу постановлением акимата Железинского района Павлодарской области от 29 ноября 2021 года № 360/11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Железинского района Павлодарской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360/11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Правилами квотирования рабочих мест для инвалидов,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по Железинскому району организациям, без учета рабочих мест на тяжелых работах, работах с вредными, опасными условиями труда, со списочной численностью работников: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двухсот пятидесяти одного человека – в размере четырех процентов списочной численности работников,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Кималиденова К.Б.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290/12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Железинскому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935"/>
        <w:gridCol w:w="1801"/>
        <w:gridCol w:w="3372"/>
        <w:gridCol w:w="2299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 (единиц)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"Енбекшинская общеобразовательная средняя школа Железинского района"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"Общеобразовательная средняя школа им. Ч.Валиханова Железинского района"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"Железинская общеобразовательная средняя школа №1"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"Прииртышская общеобразовательная школа имени Т.П. Праслова Железинского района"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"Общеобразовательная средняя школа села Жаңа жұлдыз Железинского района"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