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2747" w14:textId="bff2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 марта 2016 года № 44/1. Зарегистрировано Департаментом юстиции Павлодарской области 9 марта 2016 года № 4967. Утратило силу постановлением акимата Иртышского района Павлодарской области от 3 марта 2017 года № 64/3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03.03.2017 № 64/3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от "1"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2016 года № 44/1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Иртышского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Иртышского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Иртышского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должностным лицом, имеющим право назначения на государственную должность и освобождения от государственной должности руководителей исполнительных органов, финансируемых из местного бюджета создается Комиссия по оценке, рабочим органом которой является служба управления персоналом государственного учреждения "Аппарат акима Иртышского района"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            Ф.И.О. (при его наличии)_________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            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      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