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5d39" w14:textId="13a5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в Иртышском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 марта 2016 года № 45/1. Зарегистрировано Департаментом юстиции Павлодарской области 14 марта 2016 года № 4982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в Иртышском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Дубовицкий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 от 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45/1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подушевого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и родительской платы на 2016 год в Иртышском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277"/>
        <w:gridCol w:w="1650"/>
        <w:gridCol w:w="2085"/>
        <w:gridCol w:w="1553"/>
        <w:gridCol w:w="3046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7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2"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7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"Жулдыз"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лет до 7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"Айголек" отдела образования Иртышского района, акимата 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лет до 7 лет - 5250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"Детский сад "Раиса"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 года до 7 лет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"Иртышская средняя общеобразовательная школа № 1"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 лет до 6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"Агашорынская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из них: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"Каракудукская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"Кызылкакская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"Косагашская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(республиканский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"Коскольская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"Панфиловская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(республиканский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"Узынсуская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"Ленинская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"Луговская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"Амангельдинская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"Майконырская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"Максима Горьковская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"Северная средняя общеобразовательная школа Иртышского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"Караагашская средняя общеобразовательная школа Иртышского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"Тохтинская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"Селетинская средняя общеобразовательная школа"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имени Исы Байзакова"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"Берлыкская основная общеобразовательная школа" отдела образования Иртышского района, акимата Иртышского района (мини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"Ынтымакская основная общеобразовательная школа" отдела образования Иртышского района, акимата Иртышского района (мини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