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ca30" w14:textId="a04c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Иртышского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14 марта 2016 года № 54/2. Зарегистрировано Департаментом юстиции Павлодарской области 24 марта 2016 года № 5007. Утратило силу постановлением акимата Иртышского района Павлодарской области от 12 мая 2016 года № 109/3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12.05.2016 № 109/3.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населения, проживающих на территории Иртышского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не работающие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имеющие ограничения в труде по справке врачебно-консультативной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