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36c2" w14:textId="5593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(XLIII сессия, V созыв) от 24 декабря 2015 года № 239-43-5 "О бюджете Иртышского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13 июля 2016 года № 17-4-6. Зарегистрировано Департаментом юстиции Павлодарской области 05 августа 2016 года № 5194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(XLIII сессия, V созыв) от 24 декабря 2015 года № 239-43-5 "О бюджете Иртышского района на 2016 - 2018 годы" (зарегистрировано в Реестре государственной регистрации нормативных правовых актов под № 4883, опубликовано 23 января 2016 года в газетах "Иртыш" и "Ертіс нұры")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"3 262 151" заменить цифрами "3 274 819";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"442 166" заменить цифрами "462 211";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"6 726" заменить цифрами "7 018";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"2 812 709" заменить цифрами "2 805 040";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"3 263 446" заменить цифрами "3 276 114";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2016 года № 17-4-6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сессия, V созыв)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239-43-5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6"/>
        <w:gridCol w:w="670"/>
        <w:gridCol w:w="5631"/>
        <w:gridCol w:w="4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3022"/>
        <w:gridCol w:w="3244"/>
        <w:gridCol w:w="1327"/>
        <w:gridCol w:w="1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программы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программы "Дорожная карта занятости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2016 года № 17-4-6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сессия, V созыв)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239-43-5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Агашорынский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