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5a90" w14:textId="ad85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Иртышскому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30 ноября 2016 года № 354/7. Зарегистрировано Департаментом юстиции Павлодарской области 14 декабря 2016 года № 5295. Утратило силу постановлением акимата Иртышского района Павлодарской области от 16 ноября 2021 года № 344/7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16.11.2021 № 344/7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по Иртышскому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Иртышского района курирующие социальные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354/7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</w:t>
      </w:r>
      <w:r>
        <w:br/>
      </w:r>
      <w:r>
        <w:rPr>
          <w:rFonts w:ascii="Times New Roman"/>
          <w:b/>
          <w:i w:val="false"/>
          <w:color w:val="000000"/>
        </w:rPr>
        <w:t>по Иртышскому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378"/>
        <w:gridCol w:w="1696"/>
        <w:gridCol w:w="2585"/>
        <w:gridCol w:w="190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(человек)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 списочной численности работников)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имени "Абая"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"Ертіс- комсервис"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"Иртышское"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"Иртышский аграрно 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"Детско- юношеская спортивная школа Иртышского района" отдела физической культуры и спорта Иртышского района, акимата Иртышского района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"Иртышская центральная районная больница" управления здравоохранения Павлодарской области акимата Павлодарской области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