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26b08" w14:textId="f226b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 год в Качирском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Качирского района Павлодарской области от 16 марта 2016 года № 69/2. Зарегистрировано Департаментом юстиции Павлодарской области 30 марта 2016 года № 5029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Качирского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дошкольное воспитание и обучение, размер подушевого финансирования и родительской платы на 2016 год в Качирском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постановления возложить на заместителя акима района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марта 2016 года № 69/2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</w:t>
      </w:r>
      <w:r>
        <w:br/>
      </w:r>
      <w:r>
        <w:rPr>
          <w:rFonts w:ascii="Times New Roman"/>
          <w:b/>
          <w:i w:val="false"/>
          <w:color w:val="000000"/>
        </w:rPr>
        <w:t>и обучение, размер подушевого финансирования и родительской</w:t>
      </w:r>
      <w:r>
        <w:br/>
      </w:r>
      <w:r>
        <w:rPr>
          <w:rFonts w:ascii="Times New Roman"/>
          <w:b/>
          <w:i w:val="false"/>
          <w:color w:val="000000"/>
        </w:rPr>
        <w:t>платы на 2016 год в Качирском районе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3969"/>
        <w:gridCol w:w="1685"/>
        <w:gridCol w:w="1586"/>
        <w:gridCol w:w="1587"/>
        <w:gridCol w:w="3062"/>
      </w:tblGrid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в месяц,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"Балдаурен" отдела образования Качирского района, акимата Качирского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 лет – 7040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 лет – 7040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"Детский сад "Ақ бота" села Теренколь государственного учреждения "Аппарат акима Теренкольского сельского округа Качирского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 лет – 5940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 лет – 7040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"Талбесік" села Теренколь государственного учреждения "Аппарат акима Теренкольского сельского округа Качирского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лет – 7040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"Балдырған"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Песчаное государственного учреждения "Аппарат акима Песчанского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5936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до 6 лет – 7343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5936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