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2808" w14:textId="7a42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Качирского района Павлодарской области от 16 марта 2016 года № 1/55. Зарегистрировано Департаментом юстиции Павлодарской области 01 апреля 2016 года № 5033. Утратило силу решением маслихата района Тереңкөл Павлодарской области от 10 марта 2020 года № 1/54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района Тереңкөл Павлодарской области от 10.03.2020 № 1/54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Качирский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Утвердить дополнительный </w:t>
      </w:r>
      <w:r>
        <w:rPr>
          <w:rFonts w:ascii="Times New Roman"/>
          <w:b w:val="false"/>
          <w:i w:val="false"/>
          <w:color w:val="000000"/>
          <w:sz w:val="28"/>
        </w:rPr>
        <w:t>порядок</w:t>
      </w:r>
      <w:r>
        <w:rPr>
          <w:rFonts w:ascii="Times New Roman"/>
          <w:b w:val="false"/>
          <w:i w:val="false"/>
          <w:color w:val="000000"/>
          <w:sz w:val="28"/>
        </w:rPr>
        <w:t xml:space="preserve"> проведения мирных собраний, митингов, шествий, пикетов и демонстраций на территории Качирского района согласно приложению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Признать утратившими силу следующие решения Качирского районного маслихата: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Качирского районного маслихата (XXIX-сессия, IV-созыв) от 24 февраля 2011 года № 1/29 "О дополнительном регламентировании проведения мирных собраний, митингов, шествий, пикетов и демонстраций в Качирском районе" (зарегистрированное в Реестре государственной регистрации нормативных правовых актов за № 12-8-103, опубликованное 26 февраля 2011 года в газете "Заря" № 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Качирского районного маслихата (XXX-сессия, IV-созыв) от 30 марта 2011 года № 5/30 "О внесении изменения в решение Качирского районного маслихата (XXIX-сессия, IV-созыв) от 24 февраля 2011 года "Об определении мест проведения мирных собраний, митингов, шествий, пикетов и демонстраций в Качирском районе" (зарегистрированное в Реестре государственной регистрации нормативных правовых актов за № 12-8-105, опубликованное 23 апреля 2011 года в газете "Заря" № 17).</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Контроль за выполнением настоящего решения возложить на постоянную комиссию районного маслихата по социальной сфере и законности.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Карпенко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секретаря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Вагнер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Качирского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16 марта 2016 года № 1/55</w:t>
            </w:r>
          </w:p>
        </w:tc>
      </w:tr>
    </w:tbl>
    <w:bookmarkStart w:name="z9" w:id="1"/>
    <w:p>
      <w:pPr>
        <w:spacing w:after="0"/>
        <w:ind w:left="0"/>
        <w:jc w:val="left"/>
      </w:pPr>
      <w:r>
        <w:rPr>
          <w:rFonts w:ascii="Times New Roman"/>
          <w:b/>
          <w:i w:val="false"/>
          <w:color w:val="000000"/>
        </w:rPr>
        <w:t xml:space="preserve"> Дополнительный порядок проведения мирных собраний,</w:t>
      </w:r>
      <w:r>
        <w:br/>
      </w:r>
      <w:r>
        <w:rPr>
          <w:rFonts w:ascii="Times New Roman"/>
          <w:b/>
          <w:i w:val="false"/>
          <w:color w:val="000000"/>
        </w:rPr>
        <w:t>митингов, шествий, пикетов и демонстраций</w:t>
      </w:r>
      <w:r>
        <w:br/>
      </w:r>
      <w:r>
        <w:rPr>
          <w:rFonts w:ascii="Times New Roman"/>
          <w:b/>
          <w:i w:val="false"/>
          <w:color w:val="000000"/>
        </w:rPr>
        <w:t>на территории Качирского района</w:t>
      </w:r>
    </w:p>
    <w:bookmarkEnd w:id="1"/>
    <w:bookmarkStart w:name="z10" w:id="2"/>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Качирского района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2"/>
    <w:bookmarkStart w:name="z11" w:id="3"/>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Качирского района.</w:t>
      </w:r>
    </w:p>
    <w:bookmarkEnd w:id="3"/>
    <w:bookmarkStart w:name="z12" w:id="4"/>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4"/>
    <w:bookmarkStart w:name="z13" w:id="5"/>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Качирского района.</w:t>
      </w:r>
    </w:p>
    <w:bookmarkEnd w:id="5"/>
    <w:bookmarkStart w:name="z14" w:id="6"/>
    <w:p>
      <w:pPr>
        <w:spacing w:after="0"/>
        <w:ind w:left="0"/>
        <w:jc w:val="both"/>
      </w:pPr>
      <w:r>
        <w:rPr>
          <w:rFonts w:ascii="Times New Roman"/>
          <w:b w:val="false"/>
          <w:i w:val="false"/>
          <w:color w:val="000000"/>
          <w:sz w:val="28"/>
        </w:rPr>
        <w:t>
      5. Аппарат акима Качирского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6"/>
    <w:bookmarkStart w:name="z15" w:id="7"/>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Качирского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7"/>
    <w:bookmarkStart w:name="z16" w:id="8"/>
    <w:p>
      <w:pPr>
        <w:spacing w:after="0"/>
        <w:ind w:left="0"/>
        <w:jc w:val="both"/>
      </w:pPr>
      <w:r>
        <w:rPr>
          <w:rFonts w:ascii="Times New Roman"/>
          <w:b w:val="false"/>
          <w:i w:val="false"/>
          <w:color w:val="000000"/>
          <w:sz w:val="28"/>
        </w:rPr>
        <w:t>
      7. Аппарат акима Качирского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8"/>
    <w:bookmarkStart w:name="z17" w:id="9"/>
    <w:p>
      <w:pPr>
        <w:spacing w:after="0"/>
        <w:ind w:left="0"/>
        <w:jc w:val="both"/>
      </w:pPr>
      <w:r>
        <w:rPr>
          <w:rFonts w:ascii="Times New Roman"/>
          <w:b w:val="false"/>
          <w:i w:val="false"/>
          <w:color w:val="000000"/>
          <w:sz w:val="28"/>
        </w:rPr>
        <w:t>
      8. В случаях, когда получен отказ аппарата акима Качирского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9"/>
    <w:bookmarkStart w:name="z18" w:id="10"/>
    <w:p>
      <w:pPr>
        <w:spacing w:after="0"/>
        <w:ind w:left="0"/>
        <w:jc w:val="both"/>
      </w:pPr>
      <w:r>
        <w:rPr>
          <w:rFonts w:ascii="Times New Roman"/>
          <w:b w:val="false"/>
          <w:i w:val="false"/>
          <w:color w:val="000000"/>
          <w:sz w:val="28"/>
        </w:rPr>
        <w:t>
      9. Местом проведения митингов и собраний на территории Качирского района определить следующие места:</w:t>
      </w:r>
    </w:p>
    <w:bookmarkEnd w:id="10"/>
    <w:p>
      <w:pPr>
        <w:spacing w:after="0"/>
        <w:ind w:left="0"/>
        <w:jc w:val="both"/>
      </w:pPr>
      <w:r>
        <w:rPr>
          <w:rFonts w:ascii="Times New Roman"/>
          <w:b w:val="false"/>
          <w:i w:val="false"/>
          <w:color w:val="000000"/>
          <w:sz w:val="28"/>
        </w:rPr>
        <w:t>
      а) с. Теренколь, улица Тәуелсіздік площадь перед районным Домом культуры;</w:t>
      </w:r>
    </w:p>
    <w:p>
      <w:pPr>
        <w:spacing w:after="0"/>
        <w:ind w:left="0"/>
        <w:jc w:val="both"/>
      </w:pPr>
      <w:r>
        <w:rPr>
          <w:rFonts w:ascii="Times New Roman"/>
          <w:b w:val="false"/>
          <w:i w:val="false"/>
          <w:color w:val="000000"/>
          <w:sz w:val="28"/>
        </w:rPr>
        <w:t>
      б) с. Теренколь, улица Елгина набережная.</w:t>
      </w:r>
    </w:p>
    <w:bookmarkStart w:name="z19" w:id="11"/>
    <w:p>
      <w:pPr>
        <w:spacing w:after="0"/>
        <w:ind w:left="0"/>
        <w:jc w:val="both"/>
      </w:pPr>
      <w:r>
        <w:rPr>
          <w:rFonts w:ascii="Times New Roman"/>
          <w:b w:val="false"/>
          <w:i w:val="false"/>
          <w:color w:val="000000"/>
          <w:sz w:val="28"/>
        </w:rPr>
        <w:t>
      10. Для проведения шествий и демонстраций на территории Качирского района определить следующие маршруты:</w:t>
      </w:r>
    </w:p>
    <w:bookmarkEnd w:id="11"/>
    <w:p>
      <w:pPr>
        <w:spacing w:after="0"/>
        <w:ind w:left="0"/>
        <w:jc w:val="both"/>
      </w:pPr>
      <w:r>
        <w:rPr>
          <w:rFonts w:ascii="Times New Roman"/>
          <w:b w:val="false"/>
          <w:i w:val="false"/>
          <w:color w:val="000000"/>
          <w:sz w:val="28"/>
        </w:rPr>
        <w:t>
      а) от площади районного Дома культуры до набережной по улице Тәуелсіздік, переулку Панфилова, улице Елгина;</w:t>
      </w:r>
    </w:p>
    <w:p>
      <w:pPr>
        <w:spacing w:after="0"/>
        <w:ind w:left="0"/>
        <w:jc w:val="both"/>
      </w:pPr>
      <w:r>
        <w:rPr>
          <w:rFonts w:ascii="Times New Roman"/>
          <w:b w:val="false"/>
          <w:i w:val="false"/>
          <w:color w:val="000000"/>
          <w:sz w:val="28"/>
        </w:rPr>
        <w:t>
      б) от Парка Победы до Качирской средней общеобразовательной школы № 2 по улице Тәуелсіздік.</w:t>
      </w:r>
    </w:p>
    <w:bookmarkStart w:name="z20" w:id="12"/>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2"/>
    <w:bookmarkStart w:name="z21" w:id="13"/>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3"/>
    <w:bookmarkStart w:name="z22" w:id="14"/>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4"/>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Качирского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3" w:id="15"/>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5"/>
    <w:bookmarkStart w:name="z24" w:id="16"/>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16"/>
    <w:bookmarkStart w:name="z25" w:id="17"/>
    <w:p>
      <w:pPr>
        <w:spacing w:after="0"/>
        <w:ind w:left="0"/>
        <w:jc w:val="both"/>
      </w:pPr>
      <w:r>
        <w:rPr>
          <w:rFonts w:ascii="Times New Roman"/>
          <w:b w:val="false"/>
          <w:i w:val="false"/>
          <w:color w:val="000000"/>
          <w:sz w:val="28"/>
        </w:rPr>
        <w:t>
      16. При пикетировании разрешается:</w:t>
      </w:r>
    </w:p>
    <w:bookmarkEnd w:id="17"/>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18"/>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разрешение аппарата акима Качирского района.</w:t>
      </w:r>
    </w:p>
    <w:bookmarkEnd w:id="18"/>
    <w:p>
      <w:pPr>
        <w:spacing w:after="0"/>
        <w:ind w:left="0"/>
        <w:jc w:val="both"/>
      </w:pPr>
      <w:r>
        <w:rPr>
          <w:rFonts w:ascii="Times New Roman"/>
          <w:b w:val="false"/>
          <w:i w:val="false"/>
          <w:color w:val="000000"/>
          <w:sz w:val="28"/>
        </w:rPr>
        <w:t>
      Аппарат акима Качирского района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распологаться относительно друг друга на расстоянии не менее 50 метров или быть в пределах прямой видимости.</w:t>
      </w:r>
    </w:p>
    <w:bookmarkStart w:name="z27" w:id="19"/>
    <w:p>
      <w:pPr>
        <w:spacing w:after="0"/>
        <w:ind w:left="0"/>
        <w:jc w:val="both"/>
      </w:pPr>
      <w:r>
        <w:rPr>
          <w:rFonts w:ascii="Times New Roman"/>
          <w:b w:val="false"/>
          <w:i w:val="false"/>
          <w:color w:val="000000"/>
          <w:sz w:val="28"/>
        </w:rPr>
        <w:t xml:space="preserve">
      18. Аппарат акима Качирского района запрещает проведение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bookmarkStart w:name="z28" w:id="20"/>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0"/>
    <w:bookmarkStart w:name="z29" w:id="21"/>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Качирского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1"/>
    <w:bookmarkStart w:name="z30" w:id="22"/>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Качирского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2"/>
    <w:bookmarkStart w:name="z31" w:id="23"/>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3"/>
    <w:bookmarkStart w:name="z32" w:id="24"/>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4"/>
    <w:bookmarkStart w:name="z33" w:id="25"/>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