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140d" w14:textId="03c1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Лебяжинского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22 февраля 2016 года № 25/2. Зарегистрировано Департаментом юстиции Павлодарской области 05 марта 2016 года № 4963. Утратило силу постановлением акимата Лебяжинского района Павлодарской области от 27 февраля 2017 года № 1-12/47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Лебяжинского района Павлодарской области от 27.02.2017 № 1-12/47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исполнительных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акимата Лебяжинского района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исполнительных органов акимата Лебяжинского района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исполнительных органов акимата Лебяжинского района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отдел по управлению персоналом аппарата акима Лебяжинского района (далее - отдел по управлению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главный специалист отдела по управлению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в отдел по управлению персоналом.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Отдел по управлению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по управлению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Источниками информации о фактах нарушения трудовой дисциплины служат документально подтвержденные сведения от отдела по управлению персоналом, непосредственного руководителя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"- 2"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отделом по управлению персоналом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отдела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отдела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отделом по управлению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отдел по управлению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Отдел по управлению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7272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61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-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-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-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-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-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отделом по управлению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561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58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88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- 3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- 4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31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26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круговая оценка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-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-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-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Отдел по управлению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по управлению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заполненные оценочные листы;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отделом по управлению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Отдел по управлению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главным специалистом отдела по управлению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по управлению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48. Бонусы выплачиваются служащим корпуса "Б" с результатами оценки "превосходно" и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