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ab0d" w14:textId="5c4a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в Лебяжинском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11 апреля 2016 года № 71/4. Зарегистрировано Департаментом юстиции Павлодарской области 20 апреля 2016 года № 5089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в Лебяжинском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2016 года № 71/4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на 2016 год в Лебяжинском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3521"/>
        <w:gridCol w:w="1346"/>
        <w:gridCol w:w="2062"/>
        <w:gridCol w:w="1536"/>
        <w:gridCol w:w="3011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Балдаурен" аппарата акима Лебяжинского сельского округа Лебяжинского района, акимата 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(60-местный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- 5880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"Айналайын" аппарата акима Лебяжинского сельского округа Лебяжинского района, акимата 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5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"Гүлдәурен" аппарата акима Малыбайского сельского округа Лебяжинского района, акимата 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Жауказын" села Казы, аппарата акима Малыбайского сельского округа Лебяжинского района, акимата 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"Айгөлек" аппарата акима Кызыласкерского сельского округа Лебяжинского района, акимата 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"Күншуақ" аппарата акима Жамбылского сельского округа Лебяжинского района, акимата 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"Қызгалдак" аппарата акима Шарбактинского сельского округа Лебяжинского района, акимата 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"Болашак" аппарата акима Ямышевского сельского округа Лебяжинского района, акимата 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"Еркетай" села Тлектес аппарата акима Ямышевского сельского округа Лебяжинского района, акимата 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года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"Жанатанская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"Бескарагайская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имени А.Баймульдина"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"Майкарагайская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имени С. Сатыбалдина"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"Такирская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"Шакинская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имени Б. Уахатова"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"Амангельдинская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"Жабаглинская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"Ленинская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имени Абая"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"Казантайская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"Зор-Октябрьская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"Начальная школа Шамши"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лет до 5 лет - 4400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