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976f" w14:textId="51a9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Лебяжинскому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7 ноября 2016 года № 262/11. Зарегистрировано Департаментом юстиции Павлодарской области 17 ноября 2016 года № 5267. Утратило силу постановлением акимата района Аққулы Павлодарской области от 4 февраля 2019 года № 1-03/22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04.02.2019 № 1-03/22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Лебяжинскому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 одного до двухсот пятидесяти человек - в размере трех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по социальным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262/11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Лебяжинскому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3453"/>
        <w:gridCol w:w="2209"/>
        <w:gridCol w:w="3667"/>
        <w:gridCol w:w="1632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списочной численности работников) 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"Жамбылская средняя общеобразовательная школа Лебяжинского района"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"Потанинская средняя общеобразовательная школа Лебяжинского района"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"Лебяжинская средняя общеобразовательная школа Лебяжинского района"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