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d979" w14:textId="b82d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Майского района от 21 мая 2015 года № 156/5 "Об утверждении Положения государственного учреждения "Отдел образования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22 февраля 2016 года № 32/2. Зарегистрировано Департаментом юстиции Павлодарской области 15 марта 2016 года № 4996. Утратило силу постановлением акимата Майского района Павлодарской области от 3 июля 2017 года № 127/7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03.07.2017 № 127/7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21 мая 2015 года № 156/5 "Об утверждении Положения о государственном учреждении "Отдел образования Майского района" (заригистрировано в Реестре государственной регистрации нормативных правовых актов за № 4527, опубликовано 20 июня 2015 года в районной газете "Шамшырак" № 25)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Майского района",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 </w:t>
      </w:r>
      <w:r>
        <w:rPr>
          <w:rFonts w:ascii="Times New Roman"/>
          <w:b w:val="false"/>
          <w:i w:val="false"/>
          <w:color w:val="000000"/>
          <w:sz w:val="28"/>
        </w:rPr>
        <w:t>в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"Коммунальные государственные казенные предприятия"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