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d5891" w14:textId="a9d58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жилищно-коммунального хозяйства, пассажирского транспорта и автомобильных дорог Майского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04 марта 2016 года № 44/3. Зарегистрировано Департаментом юстиции Павлодарской области 24 марта 2016 года № 5010. Утратило силу постановлением акимата Майского района Павлодарской области от 3 июля 2017 года № 127/7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Майского района Павлодарской области от 03.07.2017 № 127/7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Майского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жилищно-коммунального хозяйства, пассажирского транспорта и автомобильных дорог Майского района" (далее -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жилищно-коммунального хозяйства, пассажирского транспорта и автомобильных дорог Майского района" в установленном законодательством порядке обеспечить государственную регистрацию Положения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марта 2016 года № 44/3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жилищно-коммунального хозяйства, пассажирского</w:t>
      </w:r>
      <w:r>
        <w:br/>
      </w:r>
      <w:r>
        <w:rPr>
          <w:rFonts w:ascii="Times New Roman"/>
          <w:b/>
          <w:i w:val="false"/>
          <w:color w:val="000000"/>
        </w:rPr>
        <w:t>транспорта и автомобильных дорог Майского района"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жилищно-коммунального хозяйства, пассажирского транспорта и автомобильных дорог Майского района" является государственным органом Республики Казахстан по реализации государственной политики в сфере жилищно-коммунального хозяйства, пассажирского транспорта и автомобильных дорог на территории Майского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жилищно-коммунального хозяйства, пассажирского транспорта и автомобильных дорог Майского района"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жилищно-коммунального хозяйства, пассажирского транспорта и автомобильных дорог Майского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жилищно-коммунального хозяйства, пассажирского транспорта и автомобильных дорог Майского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жилищно-коммунального хозяйства, пассажирского транспорта и автомобильных дорог Майского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жилищно-коммунального хозяйства, пассажирского транспорта и автомобильных дорог Майского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жилищно-коммунального хозяйства, пассажирского транспорта и автомобильных дорог Майского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жилищно-коммунального хозяйства, пассажирского транспорта и автомобильных дорог Майского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жилищно-коммунального хозяйства, пассажирского транспорта и автомобильных дорог Майского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государственного учреждения "Отдел жилищно-коммунального хозяйства, пассажирского транспорта и автомобильных дорог Майского района": Республика Казахстан, Павлодарская область, 140800, Майский район, село Коктобе, улица Айтеке би,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учреждения – "Май ауданының тұрғын үй-коммуналдық шаруашылық, жолаушылар көлігі және автомобиль жолдары бөлімі" мемлекеттік мекемесі, государственное учреждение "Отдел жилищно-коммунального хозяйства, пассажирского транспорта и автомобильных дорог Майского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Режим работы государственного учреждения "Отдел жилищно-коммунального хозяйства, пассажирского транспорта и автомобильных дорог Майского района"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Режим работы государственного учреждения "Отдел жилищно-коммунального хозяйства, пассажирского транспорта и автомобильных дорог Майского района" устанавливается в следующем порядке: с 9.00 до 18.30 часов, обеденный перерыв с 13.00 до 14.30 часов при пятидневной рабочей неделе, выходные дни: суббота -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Учредителем государственного учреждения "Отдел жилищно-коммунального хозяйства, пассажирского транспорта и автомобильных дорог Майского района" является государство в лице акимата Майского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жилищно-коммунального хозяйства, пассажирского транспорта и автомобильных дорог Майского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Финансирование деятельности государственного учреждения "Отдел жилищно-коммунального хозяйства, пассажирского транспорта и автомобильных дорог Майского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Государственному учреждению "Отдел жилищно-коммунального хозяйства, пассажирского транспорта и автомобильных дорог Майского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жилищно-коммунального хозяйства, пассажирского транспорта и автомобильных дорог Майского района".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жилищно-коммунального хозяйства, пассажирского</w:t>
      </w:r>
      <w:r>
        <w:br/>
      </w:r>
      <w:r>
        <w:rPr>
          <w:rFonts w:ascii="Times New Roman"/>
          <w:b/>
          <w:i w:val="false"/>
          <w:color w:val="000000"/>
        </w:rPr>
        <w:t>транспорта и автомобильных дорог Майского района"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Миссия государственного учреждения "Отдел жилищно-коммунального хозяйства, пассажирского транспорта и автомобильных дорог Майского района": реализация государственной политики в сфере жилищно-коммунального хозяйства, пассажирского транспорта и автомобильных дорог на территории Майского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Целью государственного учреждения "Отдел жилищно-коммунального хозяйства, пассажирского транспорта и автомобильных дорог Майского района" является обеспечение бесперебойной работы объектов жилищно-коммунального хозяйства, пассажирского транспорта и автомобильных дорог Майского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Предметом деятельности государственного учреждения "Отдел жилищно-коммунального хозяйства, пассажирского транспорта и автомобильных дорог Майского района" является осуществление на уровне района мероприятий по обеспечению государственных гарантий в сфере жилищно-коммунального хозяйства, пассажирского транспорта и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и обеспечение функционирования и развития систем инженерного обеспечения жизнедеятельности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необходимого уровня благоустройства, санитарного состояния, озеленения и проведения комплекса мероприятий по созданию и поддержанию благоприятной окружающей среды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организация мероприятий по сохранению и надлежащей эксплуатации жилищного фонда, обеспечение жильем граждан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 организацию мероприятий по сохранению и надлежащей эксплуатации жилищного фонда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контроль в сфере управления жилищным фондом;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передачу в собственность граждан Республики Казахстан жилищ из коммунального жилищного фонда в соответствии с действующим законодательством и в порядке, определяемом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организует работы по строительству, реконструкции, ремонту и содержанию автомобильных дорог общего пользования районного значения, улиц населенных пунктов в соответствии с законодательством Республики Казахстан о государственных закупках и о концессиях;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управляет сетью автомобильных дорог районного значения общего пользования,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управляет дорогами и дорожными предприятиями, находящимися в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контроль при производстве работ по строительству, реконструкции, ремонту и содержанию автомобильных дорог общего пользования районного значения, улиц населенных пунктов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принимает решения о предоставлении автомобильных дорог районного значения или их участков в безвозмездное временное 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организует регулярные внутрирайонные перевозки пассажиров и багажа, утверждает их маршруты, организует и проводят конкурсы на право их обслуживания и утверждает расписания движения по маршрутам;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ведет реестр маршрутов регулярных внутрирайонных автомобильных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организует перевозки пассажиров и багажа на такси;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осуществляет постановку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содействует обеспечению водоснабжением населенных пунктов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осуществляет субсидирование убытков перевозчиков при осуществлении социально значимых перевозок пассажиров на внутрирайонных сообщениях;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ведет реестр индивидуальных предпринимателей и юридических лиц, подавших уведомление о начале осуществления деятельности в качестве перевозчика такси;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обеспечивает включение мероприятий по энергосбережению и повышению энергоэффективности в программу развития Майского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реализует в пределах своей компетенции государственную политику в области энергосбережения и повышения энергоэффективности;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 пределах своей компетенции осуществляет мониторинг за соблюдением нормативов энергопотребления государственными учреждениями, организует проведение энергоаудита, термомодернизации государственных учреждений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обеспечивает модернизацию паркового и уличного освещения с учетом использования энергосберегающих ламп, совместно с акимами сельских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обеспечивает в установленном законодательством Республики Казахстан порядке рассмотрение обращений физических и юридических лиц, служебных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принимает меры, направленные на всемерное развитие государственного языка, укрепляет его международный авторитет;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осуществляет иные функции, в соответствии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выполнения полномочий государственное учреждение "Отдел жилищно-коммунального хозяйства, пассажирского транспорта и автомобильных дорог Майского района" взаимодействует с другими исполнительными органами района и организациями, находящимися в его ведении.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вносить на рассмотрение акимата, акима района и в вышестоящие организации предложения по основным направлениям развития, оперативному решению проблем в сфере жилищно-коммунального хозяйства, пассажирского транспорта и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запрашивать и получать необходимую информацию, документы и иные материалы от государственных органов, органов местного самоуправления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оказывать государственные услуги в соответствии со стандартами и регламентами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 по вопросам, входящим в компетенцию государственного учреждения "Отдел жилищно-коммунального хозяйства, пассажирского транспорта и автомобильных дорог Майского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выполнения полномочий государственное учреждение "Отдел жилищно-коммунального хозяйства, пассажирского транспорта и автомобильных дорог Майского района" взаимодействует с другими исполнительными органами района и организациями, находящимися в его ведении.</w:t>
      </w:r>
    </w:p>
    <w:bookmarkEnd w:id="5"/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жилищно-коммунального хозяйства, пассажирского</w:t>
      </w:r>
      <w:r>
        <w:br/>
      </w:r>
      <w:r>
        <w:rPr>
          <w:rFonts w:ascii="Times New Roman"/>
          <w:b/>
          <w:i w:val="false"/>
          <w:color w:val="000000"/>
        </w:rPr>
        <w:t>транспорта и автомобильных дорог Майского района"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Руководство государственным учреждением "Отдел жилищно-коммунального хозяйства, пассажирского транспорта и автомобильных дорог Майского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Первый руководитель государственного учреждения "Отдел жилищно-коммунального хозяйства, пассажирского транспорта и автомобильных дорог Майского района" назначается на должность и освобождается от должности акимом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Первый руководитель государственного учреждения "Отдел жилищно-коммунального хозяйства, пассажирского транспорта и автомобильных дорог Майского района"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Полномочия первого руководителя государственного учреждения "Отдел жилищно-коммунального хозяйства, пассажирского транспорта и автомобильных дорог Майского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акимата района Положение о государственном учреждении "Отдел жилищно-коммунального хозяйства, пассажирского транспорта и автомобильных дорог Майского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государственного учреждения "Отдел жилищно-коммунального хозяйства, пассажирского транспорта и автомобильных дорог Майского района"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издает приказы и дает указания по вопросам, входящим в его компетенцию, обязательные для выполнения всеми работниками государственного учреждения "Отдел жилищно-коммунального хозяйства, пассажирского транспорта и автомобильных дорог Майского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порядке, установленном законодательством Республики Казахстан, поощрение работников государственного учреждения "Отдел жилищно-коммунального хозяйства, пассажирского транспорта и автомобильных дорог Майского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утверждает перспективные и текущие планы работы государственного учреждения "Отдел жилищно-коммунального хозяйства, пассажирского транспорта и автомобильных дорог Майского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представляет государственное учреждение "Отдел жилищно-коммунального хозяйства, пассажирского транспорта и автомобильных дорог Майского района" во всех государственных органах и иных организациях, независимо от форм собственности,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назначает на должность и освобождает от должности руководителей подведомственных организаций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осуществляет в порядке, установленном законодательством Республики Казахстан, поощрение руководителей подведомственных организаций,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заключает договоры, соглашения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жилищно-коммунального хозяйства, пассажирского транспорта и автомобильных дорог Майского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 Взаимоотношения между государственным учреждением "Отдел жилищно-коммунального хозяйства, пассажирского транспорта и автомобильных дорог Майского района" и уполномоченным органом по управлению коммунальным имуществом (исполнительным органом акимата района)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Взаимоотношения между государственным учреждением "Отдел жилищно-коммунального хозяйства, пассажирского транспорта и автомобильных дорог Майского района" и уполномоченным органом соответствующей отрасли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28. Взаимоотношения между государственным учреждением "Отдел жилищно-коммунального хозяйства, пассажирского транспорта и автомобильных дорог Майского района" и трудовым коллективом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End w:id="7"/>
    <w:bookmarkStart w:name="z3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жилищно-коммунального хозяйства, пассажирского</w:t>
      </w:r>
      <w:r>
        <w:br/>
      </w:r>
      <w:r>
        <w:rPr>
          <w:rFonts w:ascii="Times New Roman"/>
          <w:b/>
          <w:i w:val="false"/>
          <w:color w:val="000000"/>
        </w:rPr>
        <w:t>транспорта и автомобильных дорог Майского района"</w:t>
      </w:r>
    </w:p>
    <w:bookmarkEnd w:id="8"/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Государственное учреждение "Отдел жилищно-коммунального хозяйства, пассажирского транспорта и автомобильных дорог Майского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30. Имущество государственного учреждения "Отдел жилищно-коммунального хозяйства, пассажирского транспорта и автомобильных дорог Майского района" формируется за счет имущества, переданного ему собственником,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31. Имущество, закрепленное за государственным учреждением "Отдел жилищно-коммунального хозяйства, пассажирского транспорта и автомобильных дорог Майского района", относится к коммунальной собственности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32. Государственное учреждение "Отдел жилищно-коммунального хозяйства, пассажирского транспорта и автомобильных дорог Майского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4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жилищно-коммунального хозяйства, пассажирского транспорта</w:t>
      </w:r>
      <w:r>
        <w:br/>
      </w:r>
      <w:r>
        <w:rPr>
          <w:rFonts w:ascii="Times New Roman"/>
          <w:b/>
          <w:i w:val="false"/>
          <w:color w:val="000000"/>
        </w:rPr>
        <w:t>и автомобильных дорог Майского района"</w:t>
      </w:r>
    </w:p>
    <w:bookmarkEnd w:id="10"/>
    <w:bookmarkStart w:name="z4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Реорганизация и упразднение государственного учреждения "Отдел жилищно-коммунального хозяйства, пассажирского транспорта и автомобильных дорог Майского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34. При ликвидации государственного учреждения "Отдел жилищно-коммунального хозяйства, пассажирского транспорта и автомобильных дорог Майского района" имущество, оставшееся после удовлетворения требований кредиторов, остается в районной коммунальной собственности.</w:t>
      </w:r>
    </w:p>
    <w:bookmarkEnd w:id="11"/>
    <w:bookmarkStart w:name="z4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жилищно-коммунального хозяйства, пассажирского транспорта</w:t>
      </w:r>
      <w:r>
        <w:br/>
      </w:r>
      <w:r>
        <w:rPr>
          <w:rFonts w:ascii="Times New Roman"/>
          <w:b/>
          <w:i w:val="false"/>
          <w:color w:val="000000"/>
        </w:rPr>
        <w:t>и автомобильных дорог Майского района"</w:t>
      </w:r>
    </w:p>
    <w:bookmarkEnd w:id="12"/>
    <w:bookmarkStart w:name="z4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Государственное учреждение имеет следующую организацию, находящуюся в ведении: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предприятие "Май-Сервис" отдела жилищно-коммунального хозяйства, пассажирского транспорта и автомобильных дорог Майского района, акимата Майского района.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